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C" w:rsidRPr="00B37E1C" w:rsidRDefault="00CE5837" w:rsidP="00B37E1C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37E1C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37E1C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B37E1C" w:rsidRPr="00B37E1C" w:rsidRDefault="00B37E1C" w:rsidP="00B37E1C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37E1C">
        <w:rPr>
          <w:rFonts w:ascii="Times New Roman" w:hAnsi="Times New Roman"/>
          <w:b/>
          <w:bCs/>
          <w:spacing w:val="20"/>
          <w:sz w:val="28"/>
          <w:szCs w:val="28"/>
        </w:rPr>
        <w:t xml:space="preserve">ПРИКАЗ </w:t>
      </w:r>
    </w:p>
    <w:p w:rsidR="00B37E1C" w:rsidRPr="00B37E1C" w:rsidRDefault="00B37E1C" w:rsidP="00B37E1C">
      <w:pPr>
        <w:rPr>
          <w:rFonts w:ascii="Times New Roman" w:hAnsi="Times New Roman"/>
          <w:b/>
          <w:sz w:val="28"/>
          <w:szCs w:val="28"/>
        </w:rPr>
      </w:pPr>
      <w:r w:rsidRPr="00B37E1C">
        <w:rPr>
          <w:rFonts w:ascii="Times New Roman" w:hAnsi="Times New Roman"/>
          <w:b/>
          <w:sz w:val="28"/>
          <w:szCs w:val="28"/>
        </w:rPr>
        <w:t xml:space="preserve">от </w:t>
      </w:r>
      <w:r w:rsidR="009C78EB">
        <w:rPr>
          <w:rFonts w:ascii="Times New Roman" w:hAnsi="Times New Roman"/>
          <w:b/>
          <w:sz w:val="28"/>
          <w:szCs w:val="28"/>
        </w:rPr>
        <w:t xml:space="preserve"> </w:t>
      </w:r>
      <w:r w:rsidR="006B4F70">
        <w:rPr>
          <w:rFonts w:ascii="Times New Roman" w:hAnsi="Times New Roman"/>
          <w:b/>
          <w:sz w:val="28"/>
          <w:szCs w:val="28"/>
        </w:rPr>
        <w:t xml:space="preserve"> </w:t>
      </w:r>
      <w:r w:rsidR="003864F8">
        <w:rPr>
          <w:rFonts w:ascii="Times New Roman" w:hAnsi="Times New Roman"/>
          <w:b/>
          <w:sz w:val="28"/>
          <w:szCs w:val="28"/>
        </w:rPr>
        <w:t xml:space="preserve">3 </w:t>
      </w:r>
      <w:r w:rsidR="006B4F70">
        <w:rPr>
          <w:rFonts w:ascii="Times New Roman" w:hAnsi="Times New Roman"/>
          <w:b/>
          <w:sz w:val="28"/>
          <w:szCs w:val="28"/>
        </w:rPr>
        <w:t>марта  2021</w:t>
      </w:r>
      <w:r w:rsidR="00F450A1">
        <w:rPr>
          <w:rFonts w:ascii="Times New Roman" w:hAnsi="Times New Roman"/>
          <w:b/>
          <w:sz w:val="28"/>
          <w:szCs w:val="28"/>
        </w:rPr>
        <w:t xml:space="preserve"> </w:t>
      </w:r>
      <w:r w:rsidRPr="00B37E1C">
        <w:rPr>
          <w:rFonts w:ascii="Times New Roman" w:hAnsi="Times New Roman"/>
          <w:b/>
          <w:sz w:val="28"/>
          <w:szCs w:val="28"/>
        </w:rPr>
        <w:t xml:space="preserve">года                                        </w:t>
      </w:r>
      <w:r w:rsidR="009A20D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B4F70">
        <w:rPr>
          <w:rFonts w:ascii="Times New Roman" w:hAnsi="Times New Roman"/>
          <w:b/>
          <w:sz w:val="28"/>
          <w:szCs w:val="28"/>
        </w:rPr>
        <w:t xml:space="preserve">       </w:t>
      </w:r>
      <w:r w:rsidR="0045508B">
        <w:rPr>
          <w:rFonts w:ascii="Times New Roman" w:hAnsi="Times New Roman"/>
          <w:b/>
          <w:sz w:val="28"/>
          <w:szCs w:val="28"/>
        </w:rPr>
        <w:t xml:space="preserve">  </w:t>
      </w:r>
      <w:r w:rsidR="009A20D1">
        <w:rPr>
          <w:rFonts w:ascii="Times New Roman" w:hAnsi="Times New Roman"/>
          <w:b/>
          <w:sz w:val="28"/>
          <w:szCs w:val="28"/>
        </w:rPr>
        <w:t xml:space="preserve"> </w:t>
      </w:r>
      <w:r w:rsidR="00F450A1">
        <w:rPr>
          <w:rFonts w:ascii="Times New Roman" w:hAnsi="Times New Roman"/>
          <w:b/>
          <w:sz w:val="28"/>
          <w:szCs w:val="28"/>
        </w:rPr>
        <w:t xml:space="preserve">   </w:t>
      </w:r>
      <w:r w:rsidR="0045508B">
        <w:rPr>
          <w:rFonts w:ascii="Times New Roman" w:hAnsi="Times New Roman"/>
          <w:b/>
          <w:sz w:val="28"/>
          <w:szCs w:val="28"/>
        </w:rPr>
        <w:t xml:space="preserve"> </w:t>
      </w:r>
      <w:r w:rsidRPr="00B37E1C">
        <w:rPr>
          <w:rFonts w:ascii="Times New Roman" w:hAnsi="Times New Roman"/>
          <w:b/>
          <w:sz w:val="28"/>
          <w:szCs w:val="28"/>
        </w:rPr>
        <w:t xml:space="preserve">№  </w:t>
      </w:r>
      <w:r w:rsidR="003864F8">
        <w:rPr>
          <w:rFonts w:ascii="Times New Roman" w:hAnsi="Times New Roman"/>
          <w:b/>
          <w:sz w:val="28"/>
          <w:szCs w:val="28"/>
        </w:rPr>
        <w:t>49</w:t>
      </w:r>
      <w:r w:rsidRPr="00B37E1C">
        <w:rPr>
          <w:rFonts w:ascii="Times New Roman" w:hAnsi="Times New Roman"/>
          <w:b/>
          <w:sz w:val="28"/>
          <w:szCs w:val="28"/>
        </w:rPr>
        <w:t xml:space="preserve"> </w:t>
      </w:r>
      <w:r w:rsidR="0045508B">
        <w:rPr>
          <w:rFonts w:ascii="Times New Roman" w:hAnsi="Times New Roman"/>
          <w:b/>
          <w:sz w:val="28"/>
          <w:szCs w:val="28"/>
        </w:rPr>
        <w:t xml:space="preserve">  </w:t>
      </w:r>
      <w:r w:rsidRPr="00B37E1C">
        <w:rPr>
          <w:rFonts w:ascii="Times New Roman" w:hAnsi="Times New Roman"/>
          <w:b/>
          <w:sz w:val="28"/>
          <w:szCs w:val="28"/>
        </w:rPr>
        <w:t xml:space="preserve">б </w:t>
      </w:r>
    </w:p>
    <w:p w:rsidR="005C5ADE" w:rsidRDefault="005C5ADE"/>
    <w:p w:rsidR="00876E43" w:rsidRPr="00B37E1C" w:rsidRDefault="00876E43" w:rsidP="00B37E1C">
      <w:pPr>
        <w:pStyle w:val="41"/>
        <w:shd w:val="clear" w:color="auto" w:fill="auto"/>
        <w:spacing w:before="0"/>
        <w:ind w:right="5102"/>
      </w:pPr>
      <w:r w:rsidRPr="00B37E1C">
        <w:rPr>
          <w:rStyle w:val="40"/>
          <w:color w:val="000000"/>
        </w:rPr>
        <w:t>О проведении Всероссийских провер</w:t>
      </w:r>
      <w:r w:rsidR="00CD4B88" w:rsidRPr="00B37E1C">
        <w:rPr>
          <w:rStyle w:val="40"/>
          <w:color w:val="000000"/>
        </w:rPr>
        <w:t>очных работ в</w:t>
      </w:r>
      <w:r w:rsidR="006B4F70">
        <w:rPr>
          <w:rStyle w:val="40"/>
          <w:color w:val="000000"/>
        </w:rPr>
        <w:t xml:space="preserve"> 4-8, 10-11классах образовательных организаций</w:t>
      </w:r>
      <w:r w:rsidR="00CD4B88" w:rsidRPr="00B37E1C">
        <w:rPr>
          <w:rStyle w:val="40"/>
          <w:color w:val="000000"/>
        </w:rPr>
        <w:t xml:space="preserve"> Починковского района</w:t>
      </w:r>
      <w:r w:rsidR="00F450A1">
        <w:rPr>
          <w:rStyle w:val="40"/>
          <w:color w:val="000000"/>
        </w:rPr>
        <w:t xml:space="preserve"> </w:t>
      </w:r>
      <w:r w:rsidR="00D0151B">
        <w:rPr>
          <w:rStyle w:val="40"/>
          <w:color w:val="000000"/>
        </w:rPr>
        <w:t xml:space="preserve">Смоленской области </w:t>
      </w:r>
      <w:r w:rsidR="006B4F70">
        <w:rPr>
          <w:rStyle w:val="40"/>
          <w:color w:val="000000"/>
        </w:rPr>
        <w:t>в 2021 году</w:t>
      </w:r>
    </w:p>
    <w:p w:rsidR="00876E43" w:rsidRPr="00F07971" w:rsidRDefault="009C78EB" w:rsidP="00F07971">
      <w:pPr>
        <w:pStyle w:val="21"/>
        <w:shd w:val="clear" w:color="auto" w:fill="auto"/>
        <w:spacing w:after="333"/>
        <w:ind w:firstLine="760"/>
        <w:rPr>
          <w:color w:val="000000"/>
          <w:shd w:val="clear" w:color="auto" w:fill="FFFFFF"/>
        </w:rPr>
      </w:pPr>
      <w:proofErr w:type="gramStart"/>
      <w:r>
        <w:rPr>
          <w:rStyle w:val="20"/>
          <w:color w:val="000000"/>
        </w:rPr>
        <w:t xml:space="preserve">В соответствии с письмом </w:t>
      </w:r>
      <w:r w:rsidR="006B4F70" w:rsidRPr="00490075">
        <w:rPr>
          <w:color w:val="000000" w:themeColor="text1"/>
          <w:shd w:val="clear" w:color="auto" w:fill="FFFFFF"/>
        </w:rPr>
        <w:t>Федеральной службы по надзору в сфере образования и науки (</w:t>
      </w:r>
      <w:proofErr w:type="spellStart"/>
      <w:r w:rsidR="006B4F70" w:rsidRPr="00490075">
        <w:rPr>
          <w:color w:val="000000" w:themeColor="text1"/>
          <w:shd w:val="clear" w:color="auto" w:fill="FFFFFF"/>
        </w:rPr>
        <w:t>Рособрнадзор</w:t>
      </w:r>
      <w:proofErr w:type="spellEnd"/>
      <w:r w:rsidR="006B4F70" w:rsidRPr="00490075">
        <w:rPr>
          <w:color w:val="000000" w:themeColor="text1"/>
          <w:shd w:val="clear" w:color="auto" w:fill="FFFFFF"/>
        </w:rPr>
        <w:t>) от 11.02.2021 г.</w:t>
      </w:r>
      <w:r w:rsidRPr="00490075">
        <w:rPr>
          <w:color w:val="000000" w:themeColor="text1"/>
          <w:shd w:val="clear" w:color="auto" w:fill="FFFFFF"/>
        </w:rPr>
        <w:t xml:space="preserve"> № </w:t>
      </w:r>
      <w:r w:rsidR="006B4F70" w:rsidRPr="00490075">
        <w:rPr>
          <w:color w:val="000000" w:themeColor="text1"/>
          <w:shd w:val="clear" w:color="auto" w:fill="FFFFFF"/>
        </w:rPr>
        <w:t>119</w:t>
      </w:r>
      <w:r w:rsidRPr="00490075">
        <w:rPr>
          <w:color w:val="000000" w:themeColor="text1"/>
          <w:shd w:val="clear" w:color="auto" w:fill="FFFFFF"/>
        </w:rPr>
        <w:t xml:space="preserve"> «О проведении </w:t>
      </w:r>
      <w:r w:rsidR="00490075">
        <w:rPr>
          <w:color w:val="000000" w:themeColor="text1"/>
          <w:shd w:val="clear" w:color="auto" w:fill="FFFFFF"/>
        </w:rPr>
        <w:t>Федеральной службой</w:t>
      </w:r>
      <w:r w:rsidR="006B4F70" w:rsidRPr="00490075">
        <w:rPr>
          <w:color w:val="000000" w:themeColor="text1"/>
          <w:shd w:val="clear" w:color="auto" w:fill="FFFFFF"/>
        </w:rPr>
        <w:t xml:space="preserve"> по надзору в сфере образования и науки мониторинга качества подготовки обучающихся общеобразовательных организаций в форме </w:t>
      </w:r>
      <w:r w:rsidRPr="00490075">
        <w:rPr>
          <w:color w:val="000000" w:themeColor="text1"/>
          <w:shd w:val="clear" w:color="auto" w:fill="FFFFFF"/>
        </w:rPr>
        <w:t xml:space="preserve">всероссийских проверочных работ в </w:t>
      </w:r>
      <w:r w:rsidR="006B4F70" w:rsidRPr="00490075">
        <w:rPr>
          <w:color w:val="000000" w:themeColor="text1"/>
          <w:shd w:val="clear" w:color="auto" w:fill="FFFFFF"/>
        </w:rPr>
        <w:t>2021</w:t>
      </w:r>
      <w:r w:rsidR="00F93AD3">
        <w:rPr>
          <w:color w:val="000000" w:themeColor="text1"/>
          <w:shd w:val="clear" w:color="auto" w:fill="FFFFFF"/>
        </w:rPr>
        <w:t>году</w:t>
      </w:r>
      <w:r w:rsidR="006B4F70" w:rsidRPr="00490075">
        <w:rPr>
          <w:color w:val="000000" w:themeColor="text1"/>
          <w:shd w:val="clear" w:color="auto" w:fill="FFFFFF"/>
        </w:rPr>
        <w:t>»</w:t>
      </w:r>
      <w:r w:rsidR="006467F9">
        <w:rPr>
          <w:color w:val="000000" w:themeColor="text1"/>
          <w:shd w:val="clear" w:color="auto" w:fill="FFFFFF"/>
        </w:rPr>
        <w:t xml:space="preserve"> </w:t>
      </w:r>
      <w:r w:rsidR="00490075" w:rsidRPr="00490075">
        <w:rPr>
          <w:color w:val="000000" w:themeColor="text1"/>
          <w:shd w:val="clear" w:color="auto" w:fill="FFFFFF"/>
        </w:rPr>
        <w:t xml:space="preserve">(далее – Приказ), письмом </w:t>
      </w:r>
      <w:proofErr w:type="spellStart"/>
      <w:r w:rsidR="00490075" w:rsidRPr="00490075">
        <w:rPr>
          <w:color w:val="000000" w:themeColor="text1"/>
          <w:shd w:val="clear" w:color="auto" w:fill="FFFFFF"/>
        </w:rPr>
        <w:t>Рособрнадзора</w:t>
      </w:r>
      <w:proofErr w:type="spellEnd"/>
      <w:r w:rsidR="00490075" w:rsidRPr="00490075">
        <w:rPr>
          <w:color w:val="000000" w:themeColor="text1"/>
          <w:shd w:val="clear" w:color="auto" w:fill="FFFFFF"/>
        </w:rPr>
        <w:t xml:space="preserve"> от 10.02.2020 № 13-35 «О направлении Методических рекомендаций по проведению Всероссийских проверочных работ»</w:t>
      </w:r>
      <w:r w:rsidR="006467F9">
        <w:rPr>
          <w:color w:val="000000" w:themeColor="text1"/>
          <w:shd w:val="clear" w:color="auto" w:fill="FFFFFF"/>
        </w:rPr>
        <w:t>, от 12.02.2021</w:t>
      </w:r>
      <w:proofErr w:type="gramEnd"/>
      <w:r w:rsidR="006467F9">
        <w:rPr>
          <w:color w:val="000000" w:themeColor="text1"/>
          <w:shd w:val="clear" w:color="auto" w:fill="FFFFFF"/>
        </w:rPr>
        <w:t xml:space="preserve"> </w:t>
      </w:r>
      <w:r w:rsidR="00490075" w:rsidRPr="00490075">
        <w:rPr>
          <w:color w:val="000000" w:themeColor="text1"/>
          <w:shd w:val="clear" w:color="auto" w:fill="FFFFFF"/>
        </w:rPr>
        <w:t xml:space="preserve"> № 14-15 «О проведении </w:t>
      </w:r>
      <w:proofErr w:type="gramStart"/>
      <w:r w:rsidR="00490075" w:rsidRPr="00490075">
        <w:rPr>
          <w:color w:val="000000" w:themeColor="text1"/>
          <w:shd w:val="clear" w:color="auto" w:fill="FFFFFF"/>
        </w:rPr>
        <w:t>всероссийских</w:t>
      </w:r>
      <w:proofErr w:type="gramEnd"/>
      <w:r w:rsidR="00490075" w:rsidRPr="00490075">
        <w:rPr>
          <w:color w:val="000000" w:themeColor="text1"/>
          <w:shd w:val="clear" w:color="auto" w:fill="FFFFFF"/>
        </w:rPr>
        <w:t xml:space="preserve"> проверочных </w:t>
      </w:r>
      <w:proofErr w:type="gramStart"/>
      <w:r w:rsidR="00490075" w:rsidRPr="00490075">
        <w:rPr>
          <w:color w:val="000000" w:themeColor="text1"/>
          <w:shd w:val="clear" w:color="auto" w:fill="FFFFFF"/>
        </w:rPr>
        <w:t xml:space="preserve">работ в 4-8, 10-11 </w:t>
      </w:r>
      <w:proofErr w:type="spellStart"/>
      <w:r w:rsidR="00490075" w:rsidRPr="00490075">
        <w:rPr>
          <w:color w:val="000000" w:themeColor="text1"/>
          <w:shd w:val="clear" w:color="auto" w:fill="FFFFFF"/>
        </w:rPr>
        <w:t>классх</w:t>
      </w:r>
      <w:proofErr w:type="spellEnd"/>
      <w:r w:rsidR="00490075" w:rsidRPr="00490075">
        <w:rPr>
          <w:color w:val="000000" w:themeColor="text1"/>
          <w:shd w:val="clear" w:color="auto" w:fill="FFFFFF"/>
        </w:rPr>
        <w:t xml:space="preserve"> в 2021 году»,</w:t>
      </w:r>
      <w:r w:rsidRPr="00490075">
        <w:rPr>
          <w:color w:val="000000" w:themeColor="text1"/>
          <w:shd w:val="clear" w:color="auto" w:fill="FFFFFF"/>
        </w:rPr>
        <w:t xml:space="preserve"> </w:t>
      </w:r>
      <w:r w:rsidR="009A20D1" w:rsidRPr="00490075">
        <w:rPr>
          <w:color w:val="000000" w:themeColor="text1"/>
          <w:shd w:val="clear" w:color="auto" w:fill="FFFFFF"/>
        </w:rPr>
        <w:t>приказом Департамента Смоленской области по образованию и на</w:t>
      </w:r>
      <w:r w:rsidR="00490075" w:rsidRPr="00490075">
        <w:rPr>
          <w:color w:val="000000" w:themeColor="text1"/>
          <w:shd w:val="clear" w:color="auto" w:fill="FFFFFF"/>
        </w:rPr>
        <w:t>уке от 17.02.2021</w:t>
      </w:r>
      <w:r w:rsidR="00F07971" w:rsidRPr="00490075">
        <w:rPr>
          <w:color w:val="000000" w:themeColor="text1"/>
          <w:shd w:val="clear" w:color="auto" w:fill="FFFFFF"/>
        </w:rPr>
        <w:t xml:space="preserve"> г. № 110-ОД «</w:t>
      </w:r>
      <w:r w:rsidR="009A20D1" w:rsidRPr="00490075">
        <w:rPr>
          <w:color w:val="000000" w:themeColor="text1"/>
          <w:shd w:val="clear" w:color="auto" w:fill="FFFFFF"/>
        </w:rPr>
        <w:t>О</w:t>
      </w:r>
      <w:r w:rsidR="00490075" w:rsidRPr="00490075">
        <w:rPr>
          <w:color w:val="000000" w:themeColor="text1"/>
          <w:shd w:val="clear" w:color="auto" w:fill="FFFFFF"/>
        </w:rPr>
        <w:t>б утверждении порядка  проведения в</w:t>
      </w:r>
      <w:r w:rsidR="009A20D1" w:rsidRPr="00490075">
        <w:rPr>
          <w:color w:val="000000" w:themeColor="text1"/>
          <w:shd w:val="clear" w:color="auto" w:fill="FFFFFF"/>
        </w:rPr>
        <w:t>сероссийских проверочных работ в общеобразовательных организациях Смоленской области</w:t>
      </w:r>
      <w:r w:rsidR="00490075" w:rsidRPr="00490075">
        <w:rPr>
          <w:color w:val="000000" w:themeColor="text1"/>
          <w:shd w:val="clear" w:color="auto" w:fill="FFFFFF"/>
        </w:rPr>
        <w:t>», приказом Департамента Смоленской области по образованию и на</w:t>
      </w:r>
      <w:r w:rsidR="006467F9">
        <w:rPr>
          <w:color w:val="000000" w:themeColor="text1"/>
          <w:shd w:val="clear" w:color="auto" w:fill="FFFFFF"/>
        </w:rPr>
        <w:t>уке от 17.02.2021</w:t>
      </w:r>
      <w:r w:rsidR="00490075" w:rsidRPr="00490075">
        <w:rPr>
          <w:color w:val="000000" w:themeColor="text1"/>
          <w:shd w:val="clear" w:color="auto" w:fill="FFFFFF"/>
        </w:rPr>
        <w:t xml:space="preserve"> № 114-ОД «О проведении всероссийских проверочных работ в 4-8, 10-11 классах  общеобразовательных организаций Смоленской области  в 2021</w:t>
      </w:r>
      <w:r w:rsidR="009A20D1" w:rsidRPr="00490075">
        <w:rPr>
          <w:color w:val="000000" w:themeColor="text1"/>
          <w:shd w:val="clear" w:color="auto" w:fill="FFFFFF"/>
        </w:rPr>
        <w:t xml:space="preserve"> году»</w:t>
      </w:r>
      <w:r w:rsidR="006467F9">
        <w:rPr>
          <w:color w:val="000000" w:themeColor="text1"/>
          <w:shd w:val="clear" w:color="auto" w:fill="FFFFFF"/>
        </w:rPr>
        <w:t xml:space="preserve"> и</w:t>
      </w:r>
      <w:proofErr w:type="gramEnd"/>
      <w:r w:rsidR="006467F9">
        <w:rPr>
          <w:color w:val="000000" w:themeColor="text1"/>
          <w:shd w:val="clear" w:color="auto" w:fill="FFFFFF"/>
        </w:rPr>
        <w:t xml:space="preserve"> в целях оценки качества общего образования в общеобразовательных организациях Починковского района Смоленской области</w:t>
      </w:r>
    </w:p>
    <w:p w:rsidR="00876E43" w:rsidRDefault="00876E43" w:rsidP="00876E43">
      <w:pPr>
        <w:pStyle w:val="21"/>
        <w:shd w:val="clear" w:color="auto" w:fill="auto"/>
        <w:spacing w:before="0" w:after="304" w:line="280" w:lineRule="exact"/>
        <w:ind w:firstLine="760"/>
      </w:pPr>
      <w:r>
        <w:rPr>
          <w:rStyle w:val="23pt"/>
          <w:color w:val="000000"/>
        </w:rPr>
        <w:lastRenderedPageBreak/>
        <w:t>приказываю:</w:t>
      </w:r>
    </w:p>
    <w:p w:rsidR="00370CE0" w:rsidRPr="00EF4EDD" w:rsidRDefault="00876E43" w:rsidP="00F93AD3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60"/>
        <w:rPr>
          <w:rStyle w:val="20"/>
          <w:shd w:val="clear" w:color="auto" w:fill="auto"/>
        </w:rPr>
      </w:pPr>
      <w:proofErr w:type="gramStart"/>
      <w:r>
        <w:rPr>
          <w:rStyle w:val="20"/>
          <w:color w:val="000000"/>
        </w:rPr>
        <w:t xml:space="preserve">Провести </w:t>
      </w:r>
      <w:r w:rsidR="00F07971">
        <w:rPr>
          <w:rStyle w:val="20"/>
          <w:color w:val="000000"/>
        </w:rPr>
        <w:t xml:space="preserve"> </w:t>
      </w:r>
      <w:r w:rsidR="006467F9">
        <w:rPr>
          <w:rStyle w:val="20"/>
          <w:color w:val="000000"/>
        </w:rPr>
        <w:t>в</w:t>
      </w:r>
      <w:r w:rsidR="00405541">
        <w:rPr>
          <w:rStyle w:val="20"/>
          <w:color w:val="000000"/>
        </w:rPr>
        <w:t>сероссийские проверочные работы</w:t>
      </w:r>
      <w:r w:rsidR="006467F9">
        <w:rPr>
          <w:rStyle w:val="20"/>
          <w:color w:val="000000"/>
        </w:rPr>
        <w:t xml:space="preserve"> (далее – ВПР) для обучающихся 4-х, 5-х, 6</w:t>
      </w:r>
      <w:r w:rsidR="00F07971">
        <w:rPr>
          <w:rStyle w:val="20"/>
          <w:color w:val="000000"/>
        </w:rPr>
        <w:t>-х</w:t>
      </w:r>
      <w:r w:rsidR="006467F9">
        <w:rPr>
          <w:rStyle w:val="20"/>
          <w:color w:val="000000"/>
        </w:rPr>
        <w:t>, 7-х</w:t>
      </w:r>
      <w:r w:rsidR="00F07971">
        <w:rPr>
          <w:rStyle w:val="20"/>
          <w:color w:val="000000"/>
        </w:rPr>
        <w:t xml:space="preserve"> и 8</w:t>
      </w:r>
      <w:r w:rsidR="00405541">
        <w:rPr>
          <w:rStyle w:val="20"/>
          <w:color w:val="000000"/>
        </w:rPr>
        <w:t>-х классов  образовательных организаций</w:t>
      </w:r>
      <w:r w:rsidR="00CD4B88">
        <w:rPr>
          <w:rStyle w:val="20"/>
          <w:color w:val="000000"/>
        </w:rPr>
        <w:t xml:space="preserve"> Починковского района</w:t>
      </w:r>
      <w:r w:rsidR="00405541">
        <w:rPr>
          <w:rStyle w:val="20"/>
          <w:color w:val="000000"/>
        </w:rPr>
        <w:t xml:space="preserve"> в штатном режиме</w:t>
      </w:r>
      <w:r>
        <w:rPr>
          <w:rStyle w:val="20"/>
          <w:color w:val="000000"/>
        </w:rPr>
        <w:t>,</w:t>
      </w:r>
      <w:r w:rsidR="00405541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 xml:space="preserve"> </w:t>
      </w:r>
      <w:r w:rsidR="00F07971">
        <w:rPr>
          <w:rStyle w:val="20"/>
          <w:color w:val="000000"/>
        </w:rPr>
        <w:t xml:space="preserve">для обучающихся </w:t>
      </w:r>
      <w:r w:rsidR="006467F9">
        <w:rPr>
          <w:rStyle w:val="20"/>
          <w:color w:val="000000"/>
        </w:rPr>
        <w:t>10</w:t>
      </w:r>
      <w:r w:rsidR="00F07971">
        <w:rPr>
          <w:rStyle w:val="20"/>
          <w:color w:val="000000"/>
        </w:rPr>
        <w:t>-х</w:t>
      </w:r>
      <w:r w:rsidR="006467F9">
        <w:rPr>
          <w:rStyle w:val="20"/>
          <w:color w:val="000000"/>
        </w:rPr>
        <w:t xml:space="preserve"> и 11-х</w:t>
      </w:r>
      <w:r w:rsidR="00F07971">
        <w:rPr>
          <w:rStyle w:val="20"/>
          <w:color w:val="000000"/>
        </w:rPr>
        <w:t xml:space="preserve"> </w:t>
      </w:r>
      <w:r w:rsidR="006467F9">
        <w:rPr>
          <w:rStyle w:val="20"/>
          <w:color w:val="000000"/>
        </w:rPr>
        <w:t xml:space="preserve">классов – в режиме апробации </w:t>
      </w:r>
      <w:r w:rsidR="006467F9" w:rsidRPr="006467F9">
        <w:t xml:space="preserve"> </w:t>
      </w:r>
      <w:r w:rsidR="006467F9" w:rsidRPr="006467F9">
        <w:rPr>
          <w:rStyle w:val="20"/>
          <w:color w:val="000000"/>
        </w:rPr>
        <w:t>в</w:t>
      </w:r>
      <w:r w:rsidR="00F93AD3">
        <w:rPr>
          <w:rStyle w:val="20"/>
          <w:color w:val="000000"/>
        </w:rPr>
        <w:t xml:space="preserve"> соответствии с графиком проведения</w:t>
      </w:r>
      <w:r w:rsidR="00F93AD3" w:rsidRPr="00F93AD3">
        <w:t xml:space="preserve"> </w:t>
      </w:r>
      <w:r w:rsidR="00F93AD3" w:rsidRPr="00F93AD3">
        <w:rPr>
          <w:rStyle w:val="20"/>
          <w:color w:val="000000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</w:t>
      </w:r>
      <w:r w:rsidR="00F93AD3">
        <w:rPr>
          <w:rStyle w:val="20"/>
          <w:color w:val="000000"/>
        </w:rPr>
        <w:t xml:space="preserve"> году, утвержденным</w:t>
      </w:r>
      <w:proofErr w:type="gramEnd"/>
      <w:r w:rsidR="00F93AD3">
        <w:rPr>
          <w:rStyle w:val="20"/>
          <w:color w:val="000000"/>
        </w:rPr>
        <w:t xml:space="preserve"> </w:t>
      </w:r>
      <w:r w:rsidR="006467F9" w:rsidRPr="006467F9">
        <w:rPr>
          <w:rStyle w:val="20"/>
          <w:color w:val="000000"/>
        </w:rPr>
        <w:t xml:space="preserve"> приказом Федеральной службой по надзору в</w:t>
      </w:r>
      <w:r w:rsidR="00F93AD3">
        <w:rPr>
          <w:rStyle w:val="20"/>
          <w:color w:val="000000"/>
        </w:rPr>
        <w:t xml:space="preserve"> сфере образования и науки от 11.02</w:t>
      </w:r>
      <w:r w:rsidR="006467F9" w:rsidRPr="006467F9">
        <w:rPr>
          <w:rStyle w:val="20"/>
          <w:color w:val="000000"/>
        </w:rPr>
        <w:t>.202</w:t>
      </w:r>
      <w:r w:rsidR="00F93AD3">
        <w:rPr>
          <w:rStyle w:val="20"/>
          <w:color w:val="000000"/>
        </w:rPr>
        <w:t>1 г.  № 119</w:t>
      </w:r>
      <w:r w:rsidR="006467F9" w:rsidRPr="006467F9">
        <w:rPr>
          <w:rStyle w:val="20"/>
          <w:color w:val="000000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F93AD3">
        <w:rPr>
          <w:rStyle w:val="20"/>
          <w:color w:val="000000"/>
        </w:rPr>
        <w:t>сийских проверочных работ в 2021</w:t>
      </w:r>
      <w:r w:rsidR="006467F9" w:rsidRPr="006467F9">
        <w:rPr>
          <w:rStyle w:val="20"/>
          <w:color w:val="000000"/>
        </w:rPr>
        <w:t xml:space="preserve"> году»</w:t>
      </w:r>
      <w:r w:rsidR="00F93AD3">
        <w:rPr>
          <w:rStyle w:val="20"/>
          <w:color w:val="000000"/>
        </w:rPr>
        <w:t>.</w:t>
      </w:r>
    </w:p>
    <w:p w:rsidR="00EF4EDD" w:rsidRPr="000648D3" w:rsidRDefault="00EF4EDD" w:rsidP="00EF4EDD">
      <w:pPr>
        <w:pStyle w:val="21"/>
        <w:shd w:val="clear" w:color="auto" w:fill="auto"/>
        <w:tabs>
          <w:tab w:val="left" w:pos="1093"/>
        </w:tabs>
        <w:spacing w:before="0" w:after="0"/>
        <w:ind w:left="760"/>
        <w:rPr>
          <w:rStyle w:val="20"/>
          <w:shd w:val="clear" w:color="auto" w:fill="auto"/>
        </w:rPr>
      </w:pPr>
    </w:p>
    <w:p w:rsidR="000648D3" w:rsidRPr="007369C8" w:rsidRDefault="000648D3" w:rsidP="00EF4EDD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  <w:shd w:val="clear" w:color="auto" w:fill="auto"/>
        </w:rPr>
      </w:pPr>
      <w:r>
        <w:rPr>
          <w:rStyle w:val="20"/>
          <w:color w:val="000000"/>
        </w:rPr>
        <w:t xml:space="preserve">Утвердить </w:t>
      </w:r>
      <w:r w:rsidR="00F814E8">
        <w:rPr>
          <w:rStyle w:val="20"/>
          <w:color w:val="000000"/>
        </w:rPr>
        <w:t>сроки</w:t>
      </w:r>
      <w:r>
        <w:rPr>
          <w:rStyle w:val="20"/>
          <w:color w:val="000000"/>
        </w:rPr>
        <w:t xml:space="preserve"> проведения ВПР</w:t>
      </w:r>
      <w:r w:rsidR="00F07971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в общеобразовательных организациях Починковского района</w:t>
      </w:r>
      <w:r w:rsidRPr="000648D3">
        <w:rPr>
          <w:rStyle w:val="20"/>
          <w:color w:val="000000"/>
        </w:rPr>
        <w:t>, реализующих программы начального общего, основного общего и среднего общего</w:t>
      </w:r>
      <w:r>
        <w:rPr>
          <w:rStyle w:val="20"/>
          <w:color w:val="000000"/>
        </w:rPr>
        <w:t xml:space="preserve"> образования </w:t>
      </w:r>
      <w:r w:rsidR="00F93AD3">
        <w:rPr>
          <w:rStyle w:val="20"/>
          <w:color w:val="000000"/>
        </w:rPr>
        <w:t xml:space="preserve">в 2021 году </w:t>
      </w:r>
      <w:r w:rsidR="00F93AD3" w:rsidRPr="008D3208">
        <w:rPr>
          <w:rStyle w:val="20"/>
          <w:color w:val="000000" w:themeColor="text1"/>
        </w:rPr>
        <w:t>(</w:t>
      </w:r>
      <w:hyperlink r:id="rId9" w:anchor="gid=203309859" w:history="1">
        <w:r w:rsidR="00BF6EF2" w:rsidRPr="008D3208">
          <w:rPr>
            <w:rStyle w:val="a3"/>
            <w:color w:val="000000" w:themeColor="text1"/>
            <w:shd w:val="clear" w:color="auto" w:fill="FFFFFF"/>
          </w:rPr>
          <w:t>приложение № 1</w:t>
        </w:r>
      </w:hyperlink>
      <w:r w:rsidR="00BF6EF2" w:rsidRPr="008D3208">
        <w:rPr>
          <w:rStyle w:val="20"/>
          <w:color w:val="000000" w:themeColor="text1"/>
        </w:rPr>
        <w:t>).</w:t>
      </w:r>
      <w:bookmarkStart w:id="0" w:name="_GoBack"/>
      <w:bookmarkEnd w:id="0"/>
    </w:p>
    <w:p w:rsidR="007369C8" w:rsidRDefault="007369C8" w:rsidP="007369C8">
      <w:pPr>
        <w:pStyle w:val="a4"/>
        <w:rPr>
          <w:rStyle w:val="20"/>
          <w:shd w:val="clear" w:color="auto" w:fill="auto"/>
        </w:rPr>
      </w:pPr>
    </w:p>
    <w:p w:rsidR="007369C8" w:rsidRDefault="007369C8" w:rsidP="00EF4EDD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  <w:shd w:val="clear" w:color="auto" w:fill="auto"/>
        </w:rPr>
      </w:pPr>
      <w:r>
        <w:rPr>
          <w:rStyle w:val="20"/>
          <w:shd w:val="clear" w:color="auto" w:fill="auto"/>
        </w:rPr>
        <w:t xml:space="preserve">Утвердить перечень школьных координаторов проведения ВПР </w:t>
      </w:r>
      <w:r w:rsidR="00F93AD3">
        <w:rPr>
          <w:rStyle w:val="20"/>
          <w:shd w:val="clear" w:color="auto" w:fill="auto"/>
        </w:rPr>
        <w:t>в 2021 году</w:t>
      </w:r>
      <w:r>
        <w:rPr>
          <w:rStyle w:val="20"/>
          <w:shd w:val="clear" w:color="auto" w:fill="auto"/>
        </w:rPr>
        <w:t xml:space="preserve"> (приложение</w:t>
      </w:r>
      <w:r w:rsidR="00BB6F99">
        <w:rPr>
          <w:rStyle w:val="20"/>
          <w:shd w:val="clear" w:color="auto" w:fill="auto"/>
        </w:rPr>
        <w:t xml:space="preserve"> №</w:t>
      </w:r>
      <w:r>
        <w:rPr>
          <w:rStyle w:val="20"/>
          <w:shd w:val="clear" w:color="auto" w:fill="auto"/>
        </w:rPr>
        <w:t xml:space="preserve"> 2).</w:t>
      </w:r>
    </w:p>
    <w:p w:rsidR="00F07971" w:rsidRDefault="00F07971" w:rsidP="00F07971">
      <w:pPr>
        <w:pStyle w:val="a4"/>
        <w:rPr>
          <w:rStyle w:val="20"/>
          <w:shd w:val="clear" w:color="auto" w:fill="auto"/>
        </w:rPr>
      </w:pPr>
    </w:p>
    <w:p w:rsidR="00F07971" w:rsidRPr="00EF4EDD" w:rsidRDefault="00181E81" w:rsidP="00EF4EDD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/>
        <w:ind w:firstLine="709"/>
        <w:rPr>
          <w:rStyle w:val="20"/>
          <w:shd w:val="clear" w:color="auto" w:fill="auto"/>
        </w:rPr>
      </w:pPr>
      <w:r>
        <w:rPr>
          <w:rStyle w:val="20"/>
          <w:shd w:val="clear" w:color="auto" w:fill="auto"/>
        </w:rPr>
        <w:t xml:space="preserve">Утвердить перечень общественных наблюдателей </w:t>
      </w:r>
      <w:r w:rsidRPr="00181E81">
        <w:t xml:space="preserve">при проведении </w:t>
      </w:r>
      <w:r>
        <w:t>ВПР</w:t>
      </w:r>
      <w:r w:rsidRPr="00181E81">
        <w:t xml:space="preserve"> на базе образовательных организаций</w:t>
      </w:r>
      <w:r w:rsidR="00F93AD3">
        <w:t xml:space="preserve"> в 2021 году</w:t>
      </w:r>
      <w:r>
        <w:t xml:space="preserve"> (приложение №3).</w:t>
      </w:r>
    </w:p>
    <w:p w:rsidR="00EF4EDD" w:rsidRPr="00370CE0" w:rsidRDefault="00EF4EDD" w:rsidP="00EF4EDD">
      <w:pPr>
        <w:pStyle w:val="21"/>
        <w:shd w:val="clear" w:color="auto" w:fill="auto"/>
        <w:tabs>
          <w:tab w:val="left" w:pos="1093"/>
        </w:tabs>
        <w:spacing w:before="0" w:after="0"/>
        <w:rPr>
          <w:rStyle w:val="20"/>
          <w:shd w:val="clear" w:color="auto" w:fill="auto"/>
        </w:rPr>
      </w:pPr>
    </w:p>
    <w:p w:rsidR="00370CE0" w:rsidRPr="00690E78" w:rsidRDefault="00370CE0" w:rsidP="00EF4EDD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370CE0" w:rsidRDefault="00370CE0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школьных координаторов проведения ВПР;</w:t>
      </w:r>
    </w:p>
    <w:p w:rsidR="00520A3F" w:rsidRDefault="00520A3F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возможность мониторинга хода ВПР для общественных наблюдателей;</w:t>
      </w:r>
    </w:p>
    <w:p w:rsidR="00F814E8" w:rsidRDefault="00F814E8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ВПР в соответствии с  Методическими рекомендациями</w:t>
      </w:r>
      <w:r w:rsidRPr="00F814E8">
        <w:rPr>
          <w:sz w:val="28"/>
          <w:szCs w:val="28"/>
        </w:rPr>
        <w:t xml:space="preserve"> по проведению Всероссийских проверочных работ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письма</w:t>
      </w:r>
      <w:proofErr w:type="gramEnd"/>
      <w:r w:rsidRPr="00F814E8">
        <w:rPr>
          <w:sz w:val="28"/>
          <w:szCs w:val="28"/>
        </w:rPr>
        <w:t xml:space="preserve"> </w:t>
      </w:r>
      <w:proofErr w:type="spellStart"/>
      <w:r w:rsidRPr="00F814E8">
        <w:rPr>
          <w:sz w:val="28"/>
          <w:szCs w:val="28"/>
        </w:rPr>
        <w:t>Рособрнадзора</w:t>
      </w:r>
      <w:proofErr w:type="spellEnd"/>
      <w:r w:rsidRPr="00F814E8">
        <w:rPr>
          <w:sz w:val="28"/>
          <w:szCs w:val="28"/>
        </w:rPr>
        <w:t xml:space="preserve"> от 10.02.2020 № 13-35 «О направлении Методических рекомендаций по проведению Всероссийских проверочных работ»,</w:t>
      </w:r>
    </w:p>
    <w:p w:rsidR="00F814E8" w:rsidRDefault="00F814E8" w:rsidP="00EF4EDD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обеспечить организацию и проведение ВПР в соответствии с порядком проведения всероссийских проверочных работ в  образовательных организациях Смоленской области, утвержденным приказом </w:t>
      </w:r>
      <w:r w:rsidRPr="00F814E8">
        <w:rPr>
          <w:sz w:val="28"/>
          <w:szCs w:val="28"/>
        </w:rPr>
        <w:t>Департамента Смоленской области по образованию и науке от 17.02.2021 г. № 110-ОД «Об утверждении порядка  проведения всероссийских проверочных работ в общеобразовательных организациях Смоленской области»,</w:t>
      </w:r>
      <w:proofErr w:type="gramEnd"/>
    </w:p>
    <w:p w:rsidR="00F814E8" w:rsidRDefault="00F814E8" w:rsidP="00EF4EDD">
      <w:pPr>
        <w:pStyle w:val="a4"/>
        <w:ind w:left="0" w:firstLine="709"/>
        <w:jc w:val="both"/>
        <w:rPr>
          <w:sz w:val="28"/>
          <w:szCs w:val="28"/>
        </w:rPr>
      </w:pPr>
      <w:r w:rsidRPr="00F814E8">
        <w:rPr>
          <w:sz w:val="28"/>
          <w:szCs w:val="28"/>
        </w:rPr>
        <w:t xml:space="preserve">- обеспечить организацию и проведение ВПР в соответствии с порядком и  </w:t>
      </w:r>
      <w:r>
        <w:rPr>
          <w:sz w:val="28"/>
          <w:szCs w:val="28"/>
        </w:rPr>
        <w:t xml:space="preserve">в утвержденные </w:t>
      </w:r>
      <w:r w:rsidRPr="00F814E8">
        <w:rPr>
          <w:sz w:val="28"/>
          <w:szCs w:val="28"/>
        </w:rPr>
        <w:t>сроками  проведения ВПР в 2021 году;</w:t>
      </w:r>
    </w:p>
    <w:p w:rsidR="00260490" w:rsidRDefault="00260490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</w:t>
      </w:r>
      <w:r w:rsidR="00A14BBD">
        <w:rPr>
          <w:sz w:val="28"/>
          <w:szCs w:val="28"/>
        </w:rPr>
        <w:t>при проведении ВПР соблюдение Рекомендаций</w:t>
      </w:r>
      <w:r>
        <w:rPr>
          <w:sz w:val="28"/>
          <w:szCs w:val="28"/>
        </w:rPr>
        <w:t xml:space="preserve"> по организации работы образовательных организаций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</w:t>
      </w:r>
      <w:proofErr w:type="gramStart"/>
      <w:r>
        <w:rPr>
          <w:sz w:val="28"/>
          <w:szCs w:val="28"/>
        </w:rPr>
        <w:t>согласно</w:t>
      </w:r>
      <w:r w:rsidR="003B14DC">
        <w:rPr>
          <w:sz w:val="28"/>
          <w:szCs w:val="28"/>
        </w:rPr>
        <w:t>,</w:t>
      </w:r>
      <w:r>
        <w:rPr>
          <w:sz w:val="28"/>
          <w:szCs w:val="28"/>
        </w:rPr>
        <w:t xml:space="preserve"> письма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12.05.2020 года №02/9060-2020-24;</w:t>
      </w:r>
    </w:p>
    <w:p w:rsidR="00BF6EF2" w:rsidRDefault="00BF6EF2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присутствие общественных наблюдателей при проведении ВПР;</w:t>
      </w:r>
    </w:p>
    <w:p w:rsidR="00BF6EF2" w:rsidRPr="00260490" w:rsidRDefault="00BF6EF2" w:rsidP="00EF4EDD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-обеспечить проведение разъяснительной работы с педагогами, обучающимися, родительской общественностью по формированию позитивного отношения к объективности проведения ВПР;</w:t>
      </w:r>
    </w:p>
    <w:p w:rsidR="007369C8" w:rsidRDefault="007369C8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ограничить доступ к материалам ВПР </w:t>
      </w:r>
      <w:r w:rsidR="005E50B4">
        <w:rPr>
          <w:sz w:val="28"/>
          <w:szCs w:val="28"/>
        </w:rPr>
        <w:t>для всех</w:t>
      </w:r>
      <w:r w:rsidR="00262DDA">
        <w:rPr>
          <w:sz w:val="28"/>
          <w:szCs w:val="28"/>
        </w:rPr>
        <w:t xml:space="preserve">, кроме школьного координатора, </w:t>
      </w:r>
      <w:r>
        <w:rPr>
          <w:sz w:val="28"/>
          <w:szCs w:val="28"/>
        </w:rPr>
        <w:t xml:space="preserve">до </w:t>
      </w:r>
      <w:r w:rsidR="00262DDA">
        <w:rPr>
          <w:sz w:val="28"/>
          <w:szCs w:val="28"/>
        </w:rPr>
        <w:t>начала времени</w:t>
      </w:r>
      <w:r w:rsidR="00C55544">
        <w:rPr>
          <w:sz w:val="28"/>
          <w:szCs w:val="28"/>
        </w:rPr>
        <w:t xml:space="preserve"> проведения проверочной работы по каждому предмету</w:t>
      </w:r>
      <w:r w:rsidR="00097254">
        <w:rPr>
          <w:sz w:val="28"/>
          <w:szCs w:val="28"/>
        </w:rPr>
        <w:t xml:space="preserve"> для всех классов</w:t>
      </w:r>
      <w:r w:rsidR="00C55544">
        <w:rPr>
          <w:sz w:val="28"/>
          <w:szCs w:val="28"/>
        </w:rPr>
        <w:t>;</w:t>
      </w:r>
    </w:p>
    <w:p w:rsidR="00C55544" w:rsidRDefault="00C55544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использование и публикацию матер</w:t>
      </w:r>
      <w:r w:rsidR="005E50B4">
        <w:rPr>
          <w:sz w:val="28"/>
          <w:szCs w:val="28"/>
        </w:rPr>
        <w:t>иалов ВПР до окончания процедур</w:t>
      </w:r>
      <w:r>
        <w:rPr>
          <w:sz w:val="28"/>
          <w:szCs w:val="28"/>
        </w:rPr>
        <w:t xml:space="preserve"> написания </w:t>
      </w:r>
      <w:r w:rsidR="005E50B4">
        <w:rPr>
          <w:sz w:val="28"/>
          <w:szCs w:val="28"/>
        </w:rPr>
        <w:t xml:space="preserve">и проверки </w:t>
      </w:r>
      <w:r>
        <w:rPr>
          <w:sz w:val="28"/>
          <w:szCs w:val="28"/>
        </w:rPr>
        <w:t>проверочной работы по данному предмету</w:t>
      </w:r>
      <w:r w:rsidR="00097254">
        <w:rPr>
          <w:sz w:val="28"/>
          <w:szCs w:val="28"/>
        </w:rPr>
        <w:t xml:space="preserve"> для всех классов</w:t>
      </w:r>
      <w:r>
        <w:rPr>
          <w:sz w:val="28"/>
          <w:szCs w:val="28"/>
        </w:rPr>
        <w:t>;</w:t>
      </w:r>
    </w:p>
    <w:p w:rsidR="00C55544" w:rsidRDefault="00C55544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проверки и перепроверки ВПР (в случае не</w:t>
      </w:r>
      <w:r w:rsidR="00822E17">
        <w:rPr>
          <w:sz w:val="28"/>
          <w:szCs w:val="28"/>
        </w:rPr>
        <w:t>обходимости) до загрузки форм с</w:t>
      </w:r>
      <w:r w:rsidR="004F455A">
        <w:rPr>
          <w:sz w:val="28"/>
          <w:szCs w:val="28"/>
        </w:rPr>
        <w:t>бора результатов</w:t>
      </w:r>
      <w:r>
        <w:rPr>
          <w:sz w:val="28"/>
          <w:szCs w:val="28"/>
        </w:rPr>
        <w:t xml:space="preserve"> по ка</w:t>
      </w:r>
      <w:r w:rsidR="00822E17">
        <w:rPr>
          <w:sz w:val="28"/>
          <w:szCs w:val="28"/>
        </w:rPr>
        <w:t>ждому предмету в ФИС ОКО;</w:t>
      </w:r>
    </w:p>
    <w:p w:rsidR="00822E17" w:rsidRDefault="00822E17" w:rsidP="00EF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проверку работ и </w:t>
      </w:r>
      <w:r w:rsidR="00BF6EF2">
        <w:rPr>
          <w:sz w:val="28"/>
          <w:szCs w:val="28"/>
        </w:rPr>
        <w:t xml:space="preserve"> своевременное внесение</w:t>
      </w:r>
      <w:r>
        <w:rPr>
          <w:sz w:val="28"/>
          <w:szCs w:val="28"/>
        </w:rPr>
        <w:t xml:space="preserve"> форм сбора результатов</w:t>
      </w:r>
      <w:r w:rsidR="004F455A">
        <w:rPr>
          <w:sz w:val="28"/>
          <w:szCs w:val="28"/>
        </w:rPr>
        <w:t xml:space="preserve"> в </w:t>
      </w:r>
      <w:r w:rsidR="00BF6EF2">
        <w:rPr>
          <w:sz w:val="28"/>
          <w:szCs w:val="28"/>
        </w:rPr>
        <w:t xml:space="preserve">личные кабинеты на портале </w:t>
      </w:r>
      <w:r w:rsidR="004F455A">
        <w:rPr>
          <w:sz w:val="28"/>
          <w:szCs w:val="28"/>
        </w:rPr>
        <w:t>ФИС ОКО</w:t>
      </w:r>
      <w:r w:rsidR="00AB2B85">
        <w:rPr>
          <w:sz w:val="28"/>
          <w:szCs w:val="28"/>
        </w:rPr>
        <w:t xml:space="preserve">. Для 10-11 </w:t>
      </w:r>
      <w:proofErr w:type="spellStart"/>
      <w:r w:rsidR="00AB2B85">
        <w:rPr>
          <w:sz w:val="28"/>
          <w:szCs w:val="28"/>
        </w:rPr>
        <w:t>кл</w:t>
      </w:r>
      <w:proofErr w:type="spellEnd"/>
      <w:r w:rsidR="00AB2B85">
        <w:rPr>
          <w:sz w:val="28"/>
          <w:szCs w:val="28"/>
        </w:rPr>
        <w:t xml:space="preserve">. формы загрузить до 9 апреля, для 4-8 </w:t>
      </w:r>
      <w:proofErr w:type="spellStart"/>
      <w:r w:rsidR="00AB2B85">
        <w:rPr>
          <w:sz w:val="28"/>
          <w:szCs w:val="28"/>
        </w:rPr>
        <w:t>кл</w:t>
      </w:r>
      <w:proofErr w:type="spellEnd"/>
      <w:r w:rsidR="00AB2B85">
        <w:rPr>
          <w:sz w:val="28"/>
          <w:szCs w:val="28"/>
        </w:rPr>
        <w:t>. формы загрузить до 30 апреля (первая волна) и до 21 мая (вторая волна).</w:t>
      </w:r>
      <w:r w:rsidRPr="00BF6EF2">
        <w:rPr>
          <w:color w:val="FF0000"/>
          <w:sz w:val="28"/>
          <w:szCs w:val="28"/>
        </w:rPr>
        <w:t xml:space="preserve"> </w:t>
      </w:r>
    </w:p>
    <w:p w:rsidR="00370CE0" w:rsidRPr="00690E78" w:rsidRDefault="00370CE0" w:rsidP="00EF4EDD">
      <w:pPr>
        <w:pStyle w:val="a4"/>
        <w:ind w:left="0" w:firstLine="709"/>
        <w:jc w:val="both"/>
        <w:rPr>
          <w:color w:val="000000"/>
          <w:sz w:val="28"/>
          <w:szCs w:val="28"/>
        </w:rPr>
      </w:pPr>
    </w:p>
    <w:p w:rsidR="00370CE0" w:rsidRPr="00370CE0" w:rsidRDefault="00370CE0" w:rsidP="00EF4EDD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Менеджера Отдела образования Игнатову Н.В. назначить муниципальным координатором проведения ВПР.</w:t>
      </w:r>
      <w:r w:rsidR="00B77940">
        <w:rPr>
          <w:sz w:val="28"/>
          <w:szCs w:val="28"/>
        </w:rPr>
        <w:t xml:space="preserve"> Муниципальному координатору </w:t>
      </w:r>
      <w:r w:rsidR="00262DDA">
        <w:rPr>
          <w:sz w:val="28"/>
          <w:szCs w:val="28"/>
        </w:rPr>
        <w:t xml:space="preserve">систематически осуществлять </w:t>
      </w:r>
      <w:proofErr w:type="gramStart"/>
      <w:r w:rsidR="00262DDA">
        <w:rPr>
          <w:sz w:val="28"/>
          <w:szCs w:val="28"/>
        </w:rPr>
        <w:t>контроль за</w:t>
      </w:r>
      <w:proofErr w:type="gramEnd"/>
      <w:r w:rsidR="00262DDA">
        <w:rPr>
          <w:sz w:val="28"/>
          <w:szCs w:val="28"/>
        </w:rPr>
        <w:t xml:space="preserve"> соблюдением графика проведения ВПР</w:t>
      </w:r>
      <w:r w:rsidR="00A14BBD">
        <w:rPr>
          <w:sz w:val="28"/>
          <w:szCs w:val="28"/>
        </w:rPr>
        <w:t xml:space="preserve"> </w:t>
      </w:r>
      <w:r w:rsidR="00BF6EF2">
        <w:rPr>
          <w:sz w:val="28"/>
          <w:szCs w:val="28"/>
        </w:rPr>
        <w:t>в 2021 году</w:t>
      </w:r>
      <w:r w:rsidR="00262DDA">
        <w:rPr>
          <w:sz w:val="28"/>
          <w:szCs w:val="28"/>
        </w:rPr>
        <w:t xml:space="preserve">, </w:t>
      </w:r>
      <w:r w:rsidR="00B77940">
        <w:rPr>
          <w:sz w:val="28"/>
          <w:szCs w:val="28"/>
        </w:rPr>
        <w:t>обеспечить организационно-методическое и технологическое сопровождение проведения ВПР в образоват</w:t>
      </w:r>
      <w:r w:rsidR="00BB6F99">
        <w:rPr>
          <w:sz w:val="28"/>
          <w:szCs w:val="28"/>
        </w:rPr>
        <w:t>ельных организациях Починковского</w:t>
      </w:r>
      <w:r w:rsidR="00B77940">
        <w:rPr>
          <w:sz w:val="28"/>
          <w:szCs w:val="28"/>
        </w:rPr>
        <w:t xml:space="preserve"> район</w:t>
      </w:r>
      <w:r w:rsidR="00BB6F99">
        <w:rPr>
          <w:sz w:val="28"/>
          <w:szCs w:val="28"/>
        </w:rPr>
        <w:t>а</w:t>
      </w:r>
      <w:r w:rsidR="00B77940">
        <w:rPr>
          <w:sz w:val="28"/>
          <w:szCs w:val="28"/>
        </w:rPr>
        <w:t>.</w:t>
      </w:r>
    </w:p>
    <w:p w:rsidR="00370CE0" w:rsidRPr="00690E78" w:rsidRDefault="00370CE0" w:rsidP="00B37E1C">
      <w:pPr>
        <w:pStyle w:val="a4"/>
        <w:jc w:val="both"/>
        <w:rPr>
          <w:color w:val="000000"/>
          <w:sz w:val="28"/>
          <w:szCs w:val="28"/>
        </w:rPr>
      </w:pPr>
    </w:p>
    <w:p w:rsidR="00876E43" w:rsidRDefault="00876E43" w:rsidP="00B37E1C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720"/>
      </w:pPr>
      <w:proofErr w:type="gramStart"/>
      <w:r w:rsidRPr="00B77940">
        <w:rPr>
          <w:rStyle w:val="20"/>
          <w:color w:val="000000"/>
        </w:rPr>
        <w:t>Контроль за</w:t>
      </w:r>
      <w:proofErr w:type="gramEnd"/>
      <w:r w:rsidRPr="00B77940">
        <w:rPr>
          <w:rStyle w:val="20"/>
          <w:color w:val="000000"/>
        </w:rPr>
        <w:t xml:space="preserve"> исполнением настоящего приказа</w:t>
      </w:r>
      <w:r w:rsidR="00EF4EDD">
        <w:rPr>
          <w:rStyle w:val="20"/>
          <w:color w:val="000000"/>
        </w:rPr>
        <w:t xml:space="preserve"> </w:t>
      </w:r>
      <w:r w:rsidR="00D0151B">
        <w:rPr>
          <w:rStyle w:val="20"/>
          <w:color w:val="000000"/>
        </w:rPr>
        <w:t>оставляю за собой.</w:t>
      </w:r>
    </w:p>
    <w:p w:rsidR="00876E43" w:rsidRDefault="00876E43"/>
    <w:p w:rsidR="00876E43" w:rsidRDefault="00A14B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37E1C" w:rsidRPr="00B37E1C">
        <w:rPr>
          <w:rFonts w:ascii="Times New Roman" w:hAnsi="Times New Roman"/>
          <w:sz w:val="28"/>
          <w:szCs w:val="28"/>
        </w:rPr>
        <w:t>ачальник</w:t>
      </w:r>
      <w:r w:rsidR="00137266">
        <w:rPr>
          <w:rFonts w:ascii="Times New Roman" w:hAnsi="Times New Roman"/>
          <w:sz w:val="28"/>
          <w:szCs w:val="28"/>
        </w:rPr>
        <w:t xml:space="preserve"> </w:t>
      </w:r>
      <w:r w:rsidR="00B37E1C">
        <w:rPr>
          <w:rFonts w:ascii="Times New Roman" w:hAnsi="Times New Roman"/>
          <w:sz w:val="28"/>
          <w:szCs w:val="28"/>
        </w:rPr>
        <w:t xml:space="preserve"> Отдела образования         </w:t>
      </w:r>
      <w:r w:rsidR="00B37E1C" w:rsidRPr="00B37E1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37E1C" w:rsidRPr="00B37E1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О.В. Полякова</w:t>
      </w:r>
    </w:p>
    <w:p w:rsidR="00137266" w:rsidRDefault="00137266">
      <w:pPr>
        <w:rPr>
          <w:rFonts w:ascii="Times New Roman" w:hAnsi="Times New Roman"/>
          <w:sz w:val="28"/>
          <w:szCs w:val="28"/>
        </w:rPr>
      </w:pPr>
    </w:p>
    <w:p w:rsidR="00137266" w:rsidRDefault="00137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66203" w:rsidRDefault="00C66203" w:rsidP="00C662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Игнатова Н.В.</w:t>
      </w:r>
    </w:p>
    <w:p w:rsidR="00C66203" w:rsidRPr="00C66203" w:rsidRDefault="00C66203" w:rsidP="00C6620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>Антоненкова</w:t>
      </w:r>
      <w:proofErr w:type="spellEnd"/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Климкова Н. П.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Мозалев</w:t>
      </w:r>
      <w:proofErr w:type="spellEnd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И.</w:t>
      </w:r>
    </w:p>
    <w:p w:rsidR="00C66203" w:rsidRPr="00C66203" w:rsidRDefault="00BF6EF2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Егоренкова Н.Н.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 С.В.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Скопинова Н.Н.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Сидоров И.В.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Лахина</w:t>
      </w:r>
      <w:proofErr w:type="spellEnd"/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О.И.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Анашкина С.В.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Петроченкова А.А.</w:t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Казначеева С.Н.</w:t>
      </w: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66203" w:rsidRPr="00C66203" w:rsidRDefault="00C66203" w:rsidP="00C66203">
      <w:pPr>
        <w:shd w:val="clear" w:color="auto" w:fill="FFFFFF"/>
        <w:tabs>
          <w:tab w:val="left" w:pos="5170"/>
        </w:tabs>
        <w:spacing w:after="0" w:line="240" w:lineRule="auto"/>
        <w:ind w:left="10" w:firstLine="69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Лукашова В. И.</w:t>
      </w:r>
    </w:p>
    <w:p w:rsidR="00C66203" w:rsidRPr="00C66203" w:rsidRDefault="00C66203" w:rsidP="00C66203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Мамичева И.С.</w:t>
      </w:r>
    </w:p>
    <w:p w:rsidR="00C66203" w:rsidRPr="00C66203" w:rsidRDefault="00C66203" w:rsidP="00C66203">
      <w:pPr>
        <w:shd w:val="clear" w:color="auto" w:fill="FFFFFF"/>
        <w:spacing w:after="0" w:line="240" w:lineRule="auto"/>
        <w:ind w:left="10" w:firstLine="6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Скобляков В.А.</w:t>
      </w:r>
    </w:p>
    <w:p w:rsidR="00C66203" w:rsidRDefault="00C66203" w:rsidP="00C66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822E17">
        <w:rPr>
          <w:rFonts w:ascii="Times New Roman" w:eastAsia="Times New Roman" w:hAnsi="Times New Roman"/>
          <w:sz w:val="28"/>
          <w:szCs w:val="28"/>
          <w:lang w:eastAsia="ru-RU"/>
        </w:rPr>
        <w:t>Шулякова</w:t>
      </w:r>
      <w:proofErr w:type="spellEnd"/>
      <w:r w:rsidR="00822E17"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И.И.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Скрубунов В.Я.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Исаева Н.П.</w:t>
      </w:r>
    </w:p>
    <w:p w:rsid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Листишенкова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C66203" w:rsidRPr="00C66203" w:rsidRDefault="00C66203" w:rsidP="00C662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Массорин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В.Г.</w:t>
      </w:r>
    </w:p>
    <w:p w:rsidR="00C66203" w:rsidRPr="00C66203" w:rsidRDefault="00C66203" w:rsidP="00C662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137266" w:rsidRPr="00B37E1C" w:rsidRDefault="00137266">
      <w:pPr>
        <w:rPr>
          <w:rFonts w:ascii="Times New Roman" w:hAnsi="Times New Roman"/>
          <w:sz w:val="28"/>
          <w:szCs w:val="28"/>
        </w:rPr>
      </w:pPr>
    </w:p>
    <w:sectPr w:rsidR="00137266" w:rsidRPr="00B37E1C" w:rsidSect="005C5AD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6C" w:rsidRDefault="00A5186C" w:rsidP="001270B1">
      <w:pPr>
        <w:spacing w:after="0" w:line="240" w:lineRule="auto"/>
      </w:pPr>
      <w:r>
        <w:separator/>
      </w:r>
    </w:p>
  </w:endnote>
  <w:endnote w:type="continuationSeparator" w:id="0">
    <w:p w:rsidR="00A5186C" w:rsidRDefault="00A5186C" w:rsidP="0012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1B" w:rsidRPr="0099641B" w:rsidRDefault="0099641B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0049 от 03.03.2021, Подписано ЭП: ПОЛЯКОВА ОЛЬГА ВИКТОРОВНА, НАЧАЛЬНИК ОТДЕЛА ОБРАЗОВАНИЯ 03.03.2021 17:03:19,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6C" w:rsidRDefault="00A5186C" w:rsidP="001270B1">
      <w:pPr>
        <w:spacing w:after="0" w:line="240" w:lineRule="auto"/>
      </w:pPr>
      <w:r>
        <w:separator/>
      </w:r>
    </w:p>
  </w:footnote>
  <w:footnote w:type="continuationSeparator" w:id="0">
    <w:p w:rsidR="00A5186C" w:rsidRDefault="00A5186C" w:rsidP="0012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3"/>
    <w:multiLevelType w:val="multilevel"/>
    <w:tmpl w:val="00000022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5"/>
    <w:multiLevelType w:val="multilevel"/>
    <w:tmpl w:val="00000024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7"/>
    <w:multiLevelType w:val="multilevel"/>
    <w:tmpl w:val="00000026"/>
    <w:lvl w:ilvl="0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9"/>
    <w:multiLevelType w:val="multilevel"/>
    <w:tmpl w:val="00000028"/>
    <w:lvl w:ilvl="0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5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B"/>
    <w:multiLevelType w:val="multilevel"/>
    <w:tmpl w:val="0000002A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D"/>
    <w:multiLevelType w:val="multilevel"/>
    <w:tmpl w:val="0000002C"/>
    <w:lvl w:ilvl="0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2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2F"/>
    <w:multiLevelType w:val="multilevel"/>
    <w:tmpl w:val="0000002E"/>
    <w:lvl w:ilvl="0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4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1"/>
    <w:multiLevelType w:val="multilevel"/>
    <w:tmpl w:val="00000030"/>
    <w:lvl w:ilvl="0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09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3"/>
    <w:multiLevelType w:val="multilevel"/>
    <w:tmpl w:val="00000032"/>
    <w:lvl w:ilvl="0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5"/>
    <w:multiLevelType w:val="multilevel"/>
    <w:tmpl w:val="00000034"/>
    <w:lvl w:ilvl="0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6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7"/>
    <w:multiLevelType w:val="multilevel"/>
    <w:tmpl w:val="00000036"/>
    <w:lvl w:ilvl="0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8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1E7F30EF"/>
    <w:multiLevelType w:val="multilevel"/>
    <w:tmpl w:val="8B50E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31">
    <w:nsid w:val="5DD61468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E43"/>
    <w:rsid w:val="00056AF9"/>
    <w:rsid w:val="000648D3"/>
    <w:rsid w:val="000662C2"/>
    <w:rsid w:val="00097254"/>
    <w:rsid w:val="000D234D"/>
    <w:rsid w:val="00124F05"/>
    <w:rsid w:val="001270B1"/>
    <w:rsid w:val="00137266"/>
    <w:rsid w:val="001572DE"/>
    <w:rsid w:val="00181E81"/>
    <w:rsid w:val="001C5519"/>
    <w:rsid w:val="002002C0"/>
    <w:rsid w:val="00235031"/>
    <w:rsid w:val="00260490"/>
    <w:rsid w:val="00262DDA"/>
    <w:rsid w:val="002A7823"/>
    <w:rsid w:val="002F6436"/>
    <w:rsid w:val="00331206"/>
    <w:rsid w:val="00334F13"/>
    <w:rsid w:val="00370CE0"/>
    <w:rsid w:val="00382F29"/>
    <w:rsid w:val="003864F8"/>
    <w:rsid w:val="003B14DC"/>
    <w:rsid w:val="00405541"/>
    <w:rsid w:val="004264C2"/>
    <w:rsid w:val="0045508B"/>
    <w:rsid w:val="00461634"/>
    <w:rsid w:val="00467143"/>
    <w:rsid w:val="00490075"/>
    <w:rsid w:val="004B5624"/>
    <w:rsid w:val="004F455A"/>
    <w:rsid w:val="00520A3F"/>
    <w:rsid w:val="00526C6C"/>
    <w:rsid w:val="00547803"/>
    <w:rsid w:val="005C5ADE"/>
    <w:rsid w:val="005E004B"/>
    <w:rsid w:val="005E50B4"/>
    <w:rsid w:val="00623A4C"/>
    <w:rsid w:val="00643D78"/>
    <w:rsid w:val="006467F9"/>
    <w:rsid w:val="00657A20"/>
    <w:rsid w:val="00672FFE"/>
    <w:rsid w:val="006B4F70"/>
    <w:rsid w:val="007369C8"/>
    <w:rsid w:val="007B0816"/>
    <w:rsid w:val="00822E17"/>
    <w:rsid w:val="00876E43"/>
    <w:rsid w:val="008D3208"/>
    <w:rsid w:val="009405F2"/>
    <w:rsid w:val="00972B54"/>
    <w:rsid w:val="009950F9"/>
    <w:rsid w:val="0099641B"/>
    <w:rsid w:val="009A20D1"/>
    <w:rsid w:val="009A29C3"/>
    <w:rsid w:val="009A6A88"/>
    <w:rsid w:val="009C78EB"/>
    <w:rsid w:val="009F0B5E"/>
    <w:rsid w:val="00A14BBD"/>
    <w:rsid w:val="00A5186C"/>
    <w:rsid w:val="00AB2B85"/>
    <w:rsid w:val="00B37E1C"/>
    <w:rsid w:val="00B77940"/>
    <w:rsid w:val="00B90114"/>
    <w:rsid w:val="00BB3BED"/>
    <w:rsid w:val="00BB6F99"/>
    <w:rsid w:val="00BF6EF2"/>
    <w:rsid w:val="00C348BC"/>
    <w:rsid w:val="00C55544"/>
    <w:rsid w:val="00C66203"/>
    <w:rsid w:val="00CD25DF"/>
    <w:rsid w:val="00CD4B88"/>
    <w:rsid w:val="00CD4DFC"/>
    <w:rsid w:val="00CE5837"/>
    <w:rsid w:val="00D0151B"/>
    <w:rsid w:val="00D52B03"/>
    <w:rsid w:val="00DE06F3"/>
    <w:rsid w:val="00EF4EDD"/>
    <w:rsid w:val="00EF6F94"/>
    <w:rsid w:val="00F07971"/>
    <w:rsid w:val="00F450A1"/>
    <w:rsid w:val="00F814E8"/>
    <w:rsid w:val="00F93AD3"/>
    <w:rsid w:val="00FB7B14"/>
    <w:rsid w:val="00F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876E43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76E43"/>
    <w:pPr>
      <w:widowControl w:val="0"/>
      <w:shd w:val="clear" w:color="auto" w:fill="FFFFFF"/>
      <w:spacing w:before="1020" w:after="30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876E4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(2)4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76E43"/>
    <w:pPr>
      <w:widowControl w:val="0"/>
      <w:shd w:val="clear" w:color="auto" w:fill="FFFFFF"/>
      <w:spacing w:before="240" w:after="60" w:line="240" w:lineRule="atLeast"/>
      <w:jc w:val="right"/>
      <w:outlineLvl w:val="2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876E43"/>
    <w:rPr>
      <w:color w:val="0066CC"/>
      <w:u w:val="single"/>
    </w:rPr>
  </w:style>
  <w:style w:type="character" w:customStyle="1" w:styleId="22">
    <w:name w:val="Основной текст (2)2"/>
    <w:basedOn w:val="2"/>
    <w:uiPriority w:val="99"/>
    <w:rsid w:val="00876E43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26">
    <w:name w:val="Заголовок №2"/>
    <w:basedOn w:val="a0"/>
    <w:uiPriority w:val="99"/>
    <w:rsid w:val="00334F13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370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0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0B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0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876E43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876E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76E43"/>
    <w:pPr>
      <w:widowControl w:val="0"/>
      <w:shd w:val="clear" w:color="auto" w:fill="FFFFFF"/>
      <w:spacing w:before="1020" w:after="30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876E4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(2)4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76E43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876E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76E43"/>
    <w:pPr>
      <w:widowControl w:val="0"/>
      <w:shd w:val="clear" w:color="auto" w:fill="FFFFFF"/>
      <w:spacing w:before="240" w:after="60" w:line="240" w:lineRule="atLeast"/>
      <w:jc w:val="right"/>
      <w:outlineLvl w:val="2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876E43"/>
    <w:rPr>
      <w:color w:val="0066CC"/>
      <w:u w:val="single"/>
    </w:rPr>
  </w:style>
  <w:style w:type="character" w:customStyle="1" w:styleId="22">
    <w:name w:val="Основной текст (2)2"/>
    <w:basedOn w:val="2"/>
    <w:uiPriority w:val="99"/>
    <w:rsid w:val="00876E43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26">
    <w:name w:val="Заголовок №2"/>
    <w:basedOn w:val="a0"/>
    <w:uiPriority w:val="99"/>
    <w:rsid w:val="00334F13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370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0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7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0B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0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0G4DNPRc9AK7M3kvbeNZHyq29KQNSpbaG1Agdd3WLk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AA8C-5200-42CF-80EA-91FBDBC7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dcterms:created xsi:type="dcterms:W3CDTF">2021-03-03T15:11:00Z</dcterms:created>
  <dcterms:modified xsi:type="dcterms:W3CDTF">2021-03-03T15:11:00Z</dcterms:modified>
</cp:coreProperties>
</file>