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C" w:rsidRPr="00B37E1C" w:rsidRDefault="00CE5837" w:rsidP="00B37E1C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 xml:space="preserve">ПРИКАЗ </w:t>
      </w:r>
    </w:p>
    <w:p w:rsidR="00B37E1C" w:rsidRPr="00B37E1C" w:rsidRDefault="00B37E1C" w:rsidP="00B37E1C">
      <w:pPr>
        <w:rPr>
          <w:rFonts w:ascii="Times New Roman" w:hAnsi="Times New Roman"/>
          <w:b/>
          <w:sz w:val="28"/>
          <w:szCs w:val="28"/>
        </w:rPr>
      </w:pPr>
      <w:r w:rsidRPr="00B37E1C">
        <w:rPr>
          <w:rFonts w:ascii="Times New Roman" w:hAnsi="Times New Roman"/>
          <w:b/>
          <w:sz w:val="28"/>
          <w:szCs w:val="28"/>
        </w:rPr>
        <w:t xml:space="preserve">от </w:t>
      </w:r>
      <w:r w:rsidR="009C78EB">
        <w:rPr>
          <w:rFonts w:ascii="Times New Roman" w:hAnsi="Times New Roman"/>
          <w:b/>
          <w:sz w:val="28"/>
          <w:szCs w:val="28"/>
        </w:rPr>
        <w:t xml:space="preserve"> 10</w:t>
      </w:r>
      <w:r w:rsidR="009A20D1">
        <w:rPr>
          <w:rFonts w:ascii="Times New Roman" w:hAnsi="Times New Roman"/>
          <w:b/>
          <w:sz w:val="28"/>
          <w:szCs w:val="28"/>
        </w:rPr>
        <w:t xml:space="preserve"> </w:t>
      </w:r>
      <w:r w:rsidR="009C78EB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F450A1">
        <w:rPr>
          <w:rFonts w:ascii="Times New Roman" w:hAnsi="Times New Roman"/>
          <w:b/>
          <w:sz w:val="28"/>
          <w:szCs w:val="28"/>
        </w:rPr>
        <w:t xml:space="preserve">  2020 </w:t>
      </w:r>
      <w:r w:rsidRPr="00B37E1C">
        <w:rPr>
          <w:rFonts w:ascii="Times New Roman" w:hAnsi="Times New Roman"/>
          <w:b/>
          <w:sz w:val="28"/>
          <w:szCs w:val="28"/>
        </w:rPr>
        <w:t xml:space="preserve">года                                        </w:t>
      </w:r>
      <w:r w:rsidR="009A20D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C53AE">
        <w:rPr>
          <w:rFonts w:ascii="Times New Roman" w:hAnsi="Times New Roman"/>
          <w:b/>
          <w:sz w:val="28"/>
          <w:szCs w:val="28"/>
        </w:rPr>
        <w:t xml:space="preserve">   </w:t>
      </w:r>
      <w:r w:rsidR="009A20D1">
        <w:rPr>
          <w:rFonts w:ascii="Times New Roman" w:hAnsi="Times New Roman"/>
          <w:b/>
          <w:sz w:val="28"/>
          <w:szCs w:val="28"/>
        </w:rPr>
        <w:t xml:space="preserve">   </w:t>
      </w:r>
      <w:r w:rsidR="0045508B">
        <w:rPr>
          <w:rFonts w:ascii="Times New Roman" w:hAnsi="Times New Roman"/>
          <w:b/>
          <w:sz w:val="28"/>
          <w:szCs w:val="28"/>
        </w:rPr>
        <w:t xml:space="preserve"> </w:t>
      </w:r>
      <w:r w:rsidRPr="00B37E1C">
        <w:rPr>
          <w:rFonts w:ascii="Times New Roman" w:hAnsi="Times New Roman"/>
          <w:b/>
          <w:sz w:val="28"/>
          <w:szCs w:val="28"/>
        </w:rPr>
        <w:t xml:space="preserve">№  </w:t>
      </w:r>
      <w:r w:rsidR="002C53AE">
        <w:rPr>
          <w:rFonts w:ascii="Times New Roman" w:hAnsi="Times New Roman"/>
          <w:b/>
          <w:sz w:val="28"/>
          <w:szCs w:val="28"/>
        </w:rPr>
        <w:t>195</w:t>
      </w:r>
      <w:r w:rsidR="007246A8">
        <w:rPr>
          <w:rFonts w:ascii="Times New Roman" w:hAnsi="Times New Roman"/>
          <w:b/>
          <w:sz w:val="28"/>
          <w:szCs w:val="28"/>
        </w:rPr>
        <w:t xml:space="preserve"> </w:t>
      </w:r>
      <w:r w:rsidRPr="00B37E1C">
        <w:rPr>
          <w:rFonts w:ascii="Times New Roman" w:hAnsi="Times New Roman"/>
          <w:b/>
          <w:sz w:val="28"/>
          <w:szCs w:val="28"/>
        </w:rPr>
        <w:t xml:space="preserve">б </w:t>
      </w:r>
    </w:p>
    <w:p w:rsidR="005C5ADE" w:rsidRDefault="005C5ADE"/>
    <w:p w:rsidR="00876E43" w:rsidRPr="00B37E1C" w:rsidRDefault="00876E43" w:rsidP="00B37E1C">
      <w:pPr>
        <w:pStyle w:val="41"/>
        <w:shd w:val="clear" w:color="auto" w:fill="auto"/>
        <w:spacing w:before="0"/>
        <w:ind w:right="5102"/>
      </w:pPr>
      <w:r w:rsidRPr="00B37E1C">
        <w:rPr>
          <w:rStyle w:val="40"/>
          <w:color w:val="000000"/>
        </w:rPr>
        <w:t>О проведении Всероссийских провер</w:t>
      </w:r>
      <w:r w:rsidR="00CD4B88" w:rsidRPr="00B37E1C">
        <w:rPr>
          <w:rStyle w:val="40"/>
          <w:color w:val="000000"/>
        </w:rPr>
        <w:t>очных работ в образовательных организациях Починковского района</w:t>
      </w:r>
      <w:r w:rsidR="00F450A1">
        <w:rPr>
          <w:rStyle w:val="40"/>
          <w:color w:val="000000"/>
        </w:rPr>
        <w:t xml:space="preserve"> </w:t>
      </w:r>
      <w:r w:rsidR="00D0151B">
        <w:rPr>
          <w:rStyle w:val="40"/>
          <w:color w:val="000000"/>
        </w:rPr>
        <w:t xml:space="preserve">Смоленской области </w:t>
      </w:r>
      <w:r w:rsidR="00F07971">
        <w:rPr>
          <w:rStyle w:val="40"/>
          <w:color w:val="000000"/>
        </w:rPr>
        <w:t xml:space="preserve">осенью </w:t>
      </w:r>
      <w:r w:rsidR="00F450A1">
        <w:rPr>
          <w:rStyle w:val="40"/>
          <w:color w:val="000000"/>
        </w:rPr>
        <w:t>2020</w:t>
      </w:r>
      <w:r w:rsidR="009C78EB">
        <w:rPr>
          <w:rStyle w:val="40"/>
          <w:color w:val="000000"/>
        </w:rPr>
        <w:t xml:space="preserve"> года</w:t>
      </w:r>
    </w:p>
    <w:p w:rsidR="00876E43" w:rsidRPr="00F07971" w:rsidRDefault="009C78EB" w:rsidP="00F07971">
      <w:pPr>
        <w:pStyle w:val="21"/>
        <w:shd w:val="clear" w:color="auto" w:fill="auto"/>
        <w:spacing w:after="333"/>
        <w:ind w:firstLine="760"/>
        <w:rPr>
          <w:color w:val="000000"/>
          <w:shd w:val="clear" w:color="auto" w:fill="FFFFFF"/>
        </w:rPr>
      </w:pPr>
      <w:proofErr w:type="gramStart"/>
      <w:r>
        <w:rPr>
          <w:rStyle w:val="20"/>
          <w:color w:val="000000"/>
        </w:rPr>
        <w:t>В соответствии с</w:t>
      </w:r>
      <w:r w:rsidR="007246A8" w:rsidRPr="007246A8">
        <w:rPr>
          <w:color w:val="000000"/>
          <w:shd w:val="clear" w:color="auto" w:fill="FFFFFF"/>
        </w:rPr>
        <w:t xml:space="preserve"> </w:t>
      </w:r>
      <w:r w:rsidR="007246A8">
        <w:rPr>
          <w:color w:val="000000"/>
          <w:shd w:val="clear" w:color="auto" w:fill="FFFFFF"/>
        </w:rPr>
        <w:t xml:space="preserve">приказом </w:t>
      </w:r>
      <w:r w:rsidR="007246A8" w:rsidRPr="009C78EB">
        <w:rPr>
          <w:color w:val="000000"/>
          <w:shd w:val="clear" w:color="auto" w:fill="FFFFFF"/>
        </w:rPr>
        <w:t xml:space="preserve"> Федеральной службы по надзору в сфере образования и науки (</w:t>
      </w:r>
      <w:proofErr w:type="spellStart"/>
      <w:r w:rsidR="007246A8" w:rsidRPr="009C78EB">
        <w:rPr>
          <w:color w:val="000000"/>
          <w:shd w:val="clear" w:color="auto" w:fill="FFFFFF"/>
        </w:rPr>
        <w:t>Росо</w:t>
      </w:r>
      <w:r w:rsidR="007246A8">
        <w:rPr>
          <w:color w:val="000000"/>
          <w:shd w:val="clear" w:color="auto" w:fill="FFFFFF"/>
        </w:rPr>
        <w:t>брнадзор</w:t>
      </w:r>
      <w:proofErr w:type="spellEnd"/>
      <w:r w:rsidR="007246A8">
        <w:rPr>
          <w:color w:val="000000"/>
          <w:shd w:val="clear" w:color="auto" w:fill="FFFFFF"/>
        </w:rPr>
        <w:t>) от 05.08.2020 № 821</w:t>
      </w:r>
      <w:r w:rsidR="007246A8" w:rsidRPr="009C78EB">
        <w:rPr>
          <w:color w:val="000000"/>
          <w:shd w:val="clear" w:color="auto" w:fill="FFFFFF"/>
        </w:rPr>
        <w:t xml:space="preserve"> </w:t>
      </w:r>
      <w:r w:rsidR="007246A8">
        <w:rPr>
          <w:color w:val="000000"/>
          <w:shd w:val="clear" w:color="auto" w:fill="FFFFFF"/>
        </w:rPr>
        <w:t>«</w:t>
      </w:r>
      <w:r w:rsidR="007246A8" w:rsidRPr="00F07971">
        <w:rPr>
          <w:color w:val="000000"/>
          <w:shd w:val="clear" w:color="auto" w:fill="FFFFFF"/>
        </w:rPr>
        <w:t>О внесении изменений в приказ Федеральной службы по надзору в сфере образования и наук</w:t>
      </w:r>
      <w:r w:rsidR="007246A8">
        <w:rPr>
          <w:color w:val="000000"/>
          <w:shd w:val="clear" w:color="auto" w:fill="FFFFFF"/>
        </w:rPr>
        <w:t>и от 27 декабря 2019 г. № 1746 «</w:t>
      </w:r>
      <w:r w:rsidR="007246A8" w:rsidRPr="00F07971">
        <w:rPr>
          <w:color w:val="000000"/>
          <w:shd w:val="clear" w:color="auto" w:fill="FFFFFF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</w:t>
      </w:r>
      <w:r w:rsidR="007246A8">
        <w:rPr>
          <w:color w:val="000000"/>
          <w:shd w:val="clear" w:color="auto" w:fill="FFFFFF"/>
        </w:rPr>
        <w:t>х проверочных работ в</w:t>
      </w:r>
      <w:proofErr w:type="gramEnd"/>
      <w:r w:rsidR="007246A8">
        <w:rPr>
          <w:color w:val="000000"/>
          <w:shd w:val="clear" w:color="auto" w:fill="FFFFFF"/>
        </w:rPr>
        <w:t xml:space="preserve"> 2020 году», </w:t>
      </w:r>
      <w:r>
        <w:rPr>
          <w:rStyle w:val="20"/>
          <w:color w:val="000000"/>
        </w:rPr>
        <w:t xml:space="preserve"> письмом </w:t>
      </w:r>
      <w:proofErr w:type="spellStart"/>
      <w:r w:rsidRPr="009C78EB">
        <w:rPr>
          <w:color w:val="000000"/>
          <w:shd w:val="clear" w:color="auto" w:fill="FFFFFF"/>
        </w:rPr>
        <w:t>Рособрнадзора</w:t>
      </w:r>
      <w:proofErr w:type="spellEnd"/>
      <w:r w:rsidRPr="009C78EB">
        <w:rPr>
          <w:color w:val="000000"/>
          <w:shd w:val="clear" w:color="auto" w:fill="FFFFFF"/>
        </w:rPr>
        <w:t xml:space="preserve"> от 04.09.2020 № 13-444 «О проведении всероссийских проверочных работ в 5-9 классах </w:t>
      </w:r>
      <w:proofErr w:type="gramStart"/>
      <w:r w:rsidRPr="009C78EB">
        <w:rPr>
          <w:color w:val="000000"/>
          <w:shd w:val="clear" w:color="auto" w:fill="FFFFFF"/>
        </w:rPr>
        <w:t xml:space="preserve">осенью 2020 года (в дополнение к письмам </w:t>
      </w:r>
      <w:proofErr w:type="spellStart"/>
      <w:r w:rsidRPr="009C78EB">
        <w:rPr>
          <w:color w:val="000000"/>
          <w:shd w:val="clear" w:color="auto" w:fill="FFFFFF"/>
        </w:rPr>
        <w:t>Рособрнадзора</w:t>
      </w:r>
      <w:proofErr w:type="spellEnd"/>
      <w:r w:rsidRPr="009C78EB">
        <w:rPr>
          <w:color w:val="000000"/>
          <w:shd w:val="clear" w:color="auto" w:fill="FFFFFF"/>
        </w:rPr>
        <w:t xml:space="preserve"> от 22.05.2020 № 14-12, от 05.08.2020 № 13-404)»</w:t>
      </w:r>
      <w:r>
        <w:rPr>
          <w:color w:val="000000"/>
          <w:shd w:val="clear" w:color="auto" w:fill="FFFFFF"/>
        </w:rPr>
        <w:t>,  п</w:t>
      </w:r>
      <w:r w:rsidRPr="009C78EB">
        <w:rPr>
          <w:color w:val="000000"/>
          <w:shd w:val="clear" w:color="auto" w:fill="FFFFFF"/>
        </w:rPr>
        <w:t>исьмо</w:t>
      </w:r>
      <w:r>
        <w:rPr>
          <w:color w:val="000000"/>
          <w:shd w:val="clear" w:color="auto" w:fill="FFFFFF"/>
        </w:rPr>
        <w:t>м</w:t>
      </w:r>
      <w:r w:rsidRPr="009C78EB">
        <w:rPr>
          <w:color w:val="000000"/>
          <w:shd w:val="clear" w:color="auto" w:fill="FFFFFF"/>
        </w:rPr>
        <w:t xml:space="preserve"> </w:t>
      </w:r>
      <w:proofErr w:type="spellStart"/>
      <w:r w:rsidRPr="009C78EB">
        <w:rPr>
          <w:color w:val="000000"/>
          <w:shd w:val="clear" w:color="auto" w:fill="FFFFFF"/>
        </w:rPr>
        <w:t>Рособрнадзора</w:t>
      </w:r>
      <w:proofErr w:type="spellEnd"/>
      <w:r w:rsidRPr="009C78EB">
        <w:rPr>
          <w:color w:val="000000"/>
          <w:shd w:val="clear" w:color="auto" w:fill="FFFFFF"/>
        </w:rPr>
        <w:t xml:space="preserve"> от 22.05.2020 № 14-12 «О проведении всероссийских проверочных работ в 5-9 классах осенью 2020 года»</w:t>
      </w:r>
      <w:r w:rsidR="00F07971">
        <w:rPr>
          <w:color w:val="000000"/>
          <w:shd w:val="clear" w:color="auto" w:fill="FFFFFF"/>
        </w:rPr>
        <w:t xml:space="preserve">, </w:t>
      </w:r>
      <w:r w:rsidR="009A20D1" w:rsidRPr="007246A8">
        <w:rPr>
          <w:color w:val="000000" w:themeColor="text1"/>
          <w:shd w:val="clear" w:color="auto" w:fill="FFFFFF"/>
        </w:rPr>
        <w:t>приказом Департамента Смоленской области по образованию и на</w:t>
      </w:r>
      <w:r w:rsidR="007246A8" w:rsidRPr="007246A8">
        <w:rPr>
          <w:color w:val="000000" w:themeColor="text1"/>
          <w:shd w:val="clear" w:color="auto" w:fill="FFFFFF"/>
        </w:rPr>
        <w:t>уке от 08.09.2020 г. № 634</w:t>
      </w:r>
      <w:r w:rsidR="00F07971" w:rsidRPr="007246A8">
        <w:rPr>
          <w:color w:val="000000" w:themeColor="text1"/>
          <w:shd w:val="clear" w:color="auto" w:fill="FFFFFF"/>
        </w:rPr>
        <w:t>-ОД «</w:t>
      </w:r>
      <w:r w:rsidR="009A20D1" w:rsidRPr="007246A8">
        <w:rPr>
          <w:color w:val="000000" w:themeColor="text1"/>
          <w:shd w:val="clear" w:color="auto" w:fill="FFFFFF"/>
        </w:rPr>
        <w:t>О проведении Всероссийских проверочных работ в общеобразовательных организациях Смоленской области в 2020 году»</w:t>
      </w:r>
      <w:proofErr w:type="gramEnd"/>
    </w:p>
    <w:p w:rsidR="00876E43" w:rsidRDefault="00876E43" w:rsidP="00876E43">
      <w:pPr>
        <w:pStyle w:val="21"/>
        <w:shd w:val="clear" w:color="auto" w:fill="auto"/>
        <w:spacing w:before="0" w:after="304" w:line="280" w:lineRule="exact"/>
        <w:ind w:firstLine="760"/>
      </w:pPr>
      <w:r>
        <w:rPr>
          <w:rStyle w:val="23pt"/>
          <w:color w:val="000000"/>
        </w:rPr>
        <w:t>приказываю:</w:t>
      </w:r>
    </w:p>
    <w:p w:rsidR="00370CE0" w:rsidRPr="00EF4EDD" w:rsidRDefault="00876E43" w:rsidP="00405541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60"/>
        <w:rPr>
          <w:rStyle w:val="20"/>
          <w:shd w:val="clear" w:color="auto" w:fill="auto"/>
        </w:rPr>
      </w:pPr>
      <w:proofErr w:type="gramStart"/>
      <w:r>
        <w:rPr>
          <w:rStyle w:val="20"/>
          <w:color w:val="000000"/>
        </w:rPr>
        <w:lastRenderedPageBreak/>
        <w:t xml:space="preserve">Провести </w:t>
      </w:r>
      <w:r w:rsidR="00F07971">
        <w:rPr>
          <w:rStyle w:val="20"/>
          <w:color w:val="000000"/>
        </w:rPr>
        <w:t xml:space="preserve"> с 14 сентября по 12 октября</w:t>
      </w:r>
      <w:r w:rsidR="00D0151B">
        <w:rPr>
          <w:rStyle w:val="20"/>
          <w:color w:val="000000"/>
        </w:rPr>
        <w:t xml:space="preserve"> 2020 года</w:t>
      </w:r>
      <w:r w:rsidR="00405541">
        <w:rPr>
          <w:rStyle w:val="20"/>
          <w:color w:val="000000"/>
        </w:rPr>
        <w:t>, в сроки, утвержденные</w:t>
      </w:r>
      <w:r w:rsidR="00F07971">
        <w:rPr>
          <w:rStyle w:val="20"/>
          <w:color w:val="000000"/>
        </w:rPr>
        <w:t xml:space="preserve"> приказом</w:t>
      </w:r>
      <w:r w:rsidR="00405541">
        <w:rPr>
          <w:rStyle w:val="20"/>
          <w:color w:val="000000"/>
        </w:rPr>
        <w:t xml:space="preserve"> </w:t>
      </w:r>
      <w:r w:rsidR="00405541" w:rsidRPr="00405541">
        <w:rPr>
          <w:rStyle w:val="20"/>
          <w:color w:val="000000"/>
        </w:rPr>
        <w:t>Федеральной служб</w:t>
      </w:r>
      <w:r w:rsidR="004264C2">
        <w:rPr>
          <w:rStyle w:val="20"/>
          <w:color w:val="000000"/>
        </w:rPr>
        <w:t>ой</w:t>
      </w:r>
      <w:r w:rsidR="00405541" w:rsidRPr="00405541">
        <w:rPr>
          <w:rStyle w:val="20"/>
          <w:color w:val="000000"/>
        </w:rPr>
        <w:t xml:space="preserve"> по надзору в</w:t>
      </w:r>
      <w:r w:rsidR="00F07971">
        <w:rPr>
          <w:rStyle w:val="20"/>
          <w:color w:val="000000"/>
        </w:rPr>
        <w:t xml:space="preserve"> сфере образования и науки от 05.08.2020 г.  № 821</w:t>
      </w:r>
      <w:r w:rsidR="00405541" w:rsidRPr="00405541">
        <w:rPr>
          <w:rStyle w:val="20"/>
          <w:color w:val="000000"/>
        </w:rPr>
        <w:t xml:space="preserve"> </w:t>
      </w:r>
      <w:r w:rsidR="00F07971">
        <w:rPr>
          <w:color w:val="000000"/>
          <w:shd w:val="clear" w:color="auto" w:fill="FFFFFF"/>
        </w:rPr>
        <w:t>«</w:t>
      </w:r>
      <w:r w:rsidR="00F07971" w:rsidRPr="00F07971">
        <w:rPr>
          <w:color w:val="000000"/>
          <w:shd w:val="clear" w:color="auto" w:fill="FFFFFF"/>
        </w:rPr>
        <w:t>О внесении изменений в приказ Федеральной службы по надзору в сфере образования и наук</w:t>
      </w:r>
      <w:r w:rsidR="00F07971">
        <w:rPr>
          <w:color w:val="000000"/>
          <w:shd w:val="clear" w:color="auto" w:fill="FFFFFF"/>
        </w:rPr>
        <w:t>и от 27 декабря 2019 г. № 1746 «</w:t>
      </w:r>
      <w:r w:rsidR="00F07971" w:rsidRPr="00F07971">
        <w:rPr>
          <w:color w:val="000000"/>
          <w:shd w:val="clear" w:color="auto" w:fill="FFFFFF"/>
        </w:rPr>
        <w:t>О проведении Федеральной службой по надзору в сфере образования и науки мониторинга качества подготовки</w:t>
      </w:r>
      <w:proofErr w:type="gramEnd"/>
      <w:r w:rsidR="00F07971" w:rsidRPr="00F07971">
        <w:rPr>
          <w:color w:val="000000"/>
          <w:shd w:val="clear" w:color="auto" w:fill="FFFFFF"/>
        </w:rPr>
        <w:t xml:space="preserve"> обучающихся общеобразовательных организаций в форме всероссийских проверочных работ в 2020 году</w:t>
      </w:r>
      <w:r w:rsidR="00F07971">
        <w:rPr>
          <w:color w:val="000000"/>
          <w:shd w:val="clear" w:color="auto" w:fill="FFFFFF"/>
        </w:rPr>
        <w:t xml:space="preserve">» </w:t>
      </w:r>
      <w:r w:rsidR="00405541">
        <w:rPr>
          <w:rStyle w:val="20"/>
          <w:color w:val="000000"/>
        </w:rPr>
        <w:t>Всероссийские проверочные работы</w:t>
      </w:r>
      <w:r w:rsidR="00F07971">
        <w:rPr>
          <w:rStyle w:val="20"/>
          <w:color w:val="000000"/>
        </w:rPr>
        <w:t xml:space="preserve"> (далее – ВПР) для обучающихся 5-х, 6-х, 7-х и 8</w:t>
      </w:r>
      <w:r w:rsidR="00405541">
        <w:rPr>
          <w:rStyle w:val="20"/>
          <w:color w:val="000000"/>
        </w:rPr>
        <w:t>-х классов  образовательных организаций</w:t>
      </w:r>
      <w:r w:rsidR="00CD4B88">
        <w:rPr>
          <w:rStyle w:val="20"/>
          <w:color w:val="000000"/>
        </w:rPr>
        <w:t xml:space="preserve"> Починковского района</w:t>
      </w:r>
      <w:r w:rsidR="00405541">
        <w:rPr>
          <w:rStyle w:val="20"/>
          <w:color w:val="000000"/>
        </w:rPr>
        <w:t xml:space="preserve"> в штатном режиме</w:t>
      </w:r>
      <w:r>
        <w:rPr>
          <w:rStyle w:val="20"/>
          <w:color w:val="000000"/>
        </w:rPr>
        <w:t>,</w:t>
      </w:r>
      <w:r w:rsidR="00405541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 xml:space="preserve"> </w:t>
      </w:r>
      <w:r w:rsidR="00F07971">
        <w:rPr>
          <w:rStyle w:val="20"/>
          <w:color w:val="000000"/>
        </w:rPr>
        <w:t xml:space="preserve">для обучающихся 9-х </w:t>
      </w:r>
      <w:r w:rsidR="000648D3">
        <w:rPr>
          <w:rStyle w:val="20"/>
          <w:color w:val="000000"/>
        </w:rPr>
        <w:t>классов – в режиме апробации.</w:t>
      </w:r>
    </w:p>
    <w:p w:rsidR="00EF4EDD" w:rsidRPr="000648D3" w:rsidRDefault="00EF4EDD" w:rsidP="00EF4EDD">
      <w:pPr>
        <w:pStyle w:val="21"/>
        <w:shd w:val="clear" w:color="auto" w:fill="auto"/>
        <w:tabs>
          <w:tab w:val="left" w:pos="1093"/>
        </w:tabs>
        <w:spacing w:before="0" w:after="0"/>
        <w:ind w:left="760"/>
        <w:rPr>
          <w:rStyle w:val="20"/>
          <w:shd w:val="clear" w:color="auto" w:fill="auto"/>
        </w:rPr>
      </w:pPr>
    </w:p>
    <w:p w:rsidR="000648D3" w:rsidRPr="007369C8" w:rsidRDefault="000648D3" w:rsidP="00EF4ED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  <w:shd w:val="clear" w:color="auto" w:fill="auto"/>
        </w:rPr>
      </w:pPr>
      <w:r>
        <w:rPr>
          <w:rStyle w:val="20"/>
          <w:color w:val="000000"/>
        </w:rPr>
        <w:t>Утвердить график проведения ВПР</w:t>
      </w:r>
      <w:r w:rsidR="00F07971">
        <w:rPr>
          <w:rStyle w:val="20"/>
          <w:color w:val="000000"/>
        </w:rPr>
        <w:t xml:space="preserve"> осенью</w:t>
      </w:r>
      <w:r>
        <w:rPr>
          <w:rStyle w:val="20"/>
          <w:color w:val="000000"/>
        </w:rPr>
        <w:t xml:space="preserve"> 2020 года в общеобразовательных организациях Починковского района</w:t>
      </w:r>
      <w:r w:rsidRPr="000648D3">
        <w:rPr>
          <w:rStyle w:val="20"/>
          <w:color w:val="000000"/>
        </w:rPr>
        <w:t>, реализующих программы начального общего, основного общего и среднего общего</w:t>
      </w:r>
      <w:r>
        <w:rPr>
          <w:rStyle w:val="20"/>
          <w:color w:val="000000"/>
        </w:rPr>
        <w:t xml:space="preserve"> образования (приложение </w:t>
      </w:r>
      <w:r w:rsidR="00BB6F99">
        <w:rPr>
          <w:rStyle w:val="20"/>
          <w:color w:val="000000"/>
        </w:rPr>
        <w:t xml:space="preserve">№ </w:t>
      </w:r>
      <w:r>
        <w:rPr>
          <w:rStyle w:val="20"/>
          <w:color w:val="000000"/>
        </w:rPr>
        <w:t>1).</w:t>
      </w:r>
    </w:p>
    <w:p w:rsidR="007369C8" w:rsidRDefault="007369C8" w:rsidP="007369C8">
      <w:pPr>
        <w:pStyle w:val="a4"/>
        <w:rPr>
          <w:rStyle w:val="20"/>
          <w:shd w:val="clear" w:color="auto" w:fill="auto"/>
        </w:rPr>
      </w:pPr>
    </w:p>
    <w:p w:rsidR="007369C8" w:rsidRDefault="007369C8" w:rsidP="00EF4ED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  <w:shd w:val="clear" w:color="auto" w:fill="auto"/>
        </w:rPr>
      </w:pPr>
      <w:r>
        <w:rPr>
          <w:rStyle w:val="20"/>
          <w:shd w:val="clear" w:color="auto" w:fill="auto"/>
        </w:rPr>
        <w:t xml:space="preserve">Утвердить перечень школьных координаторов проведения ВПР </w:t>
      </w:r>
      <w:r w:rsidR="00181E81">
        <w:rPr>
          <w:rStyle w:val="20"/>
          <w:shd w:val="clear" w:color="auto" w:fill="auto"/>
        </w:rPr>
        <w:t xml:space="preserve">осенью </w:t>
      </w:r>
      <w:r>
        <w:rPr>
          <w:rStyle w:val="20"/>
          <w:shd w:val="clear" w:color="auto" w:fill="auto"/>
        </w:rPr>
        <w:t>2020 года (приложение</w:t>
      </w:r>
      <w:r w:rsidR="00BB6F99">
        <w:rPr>
          <w:rStyle w:val="20"/>
          <w:shd w:val="clear" w:color="auto" w:fill="auto"/>
        </w:rPr>
        <w:t xml:space="preserve"> №</w:t>
      </w:r>
      <w:r>
        <w:rPr>
          <w:rStyle w:val="20"/>
          <w:shd w:val="clear" w:color="auto" w:fill="auto"/>
        </w:rPr>
        <w:t xml:space="preserve"> 2).</w:t>
      </w:r>
    </w:p>
    <w:p w:rsidR="00F07971" w:rsidRDefault="00F07971" w:rsidP="00F07971">
      <w:pPr>
        <w:pStyle w:val="a4"/>
        <w:rPr>
          <w:rStyle w:val="20"/>
          <w:shd w:val="clear" w:color="auto" w:fill="auto"/>
        </w:rPr>
      </w:pPr>
    </w:p>
    <w:p w:rsidR="00F07971" w:rsidRPr="00EF4EDD" w:rsidRDefault="00181E81" w:rsidP="00EF4ED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  <w:shd w:val="clear" w:color="auto" w:fill="auto"/>
        </w:rPr>
      </w:pPr>
      <w:r>
        <w:rPr>
          <w:rStyle w:val="20"/>
          <w:shd w:val="clear" w:color="auto" w:fill="auto"/>
        </w:rPr>
        <w:t xml:space="preserve">Утвердить перечень общественных наблюдателей </w:t>
      </w:r>
      <w:r w:rsidRPr="00181E81">
        <w:t xml:space="preserve">при проведении </w:t>
      </w:r>
      <w:r>
        <w:t>ВПР</w:t>
      </w:r>
      <w:r w:rsidRPr="00181E81">
        <w:t xml:space="preserve"> на базе образовательных организаций</w:t>
      </w:r>
      <w:r>
        <w:t xml:space="preserve"> осенью 2020 года (приложение №3).</w:t>
      </w:r>
    </w:p>
    <w:p w:rsidR="00EF4EDD" w:rsidRPr="00370CE0" w:rsidRDefault="00EF4EDD" w:rsidP="00EF4EDD">
      <w:pPr>
        <w:pStyle w:val="21"/>
        <w:shd w:val="clear" w:color="auto" w:fill="auto"/>
        <w:tabs>
          <w:tab w:val="left" w:pos="1093"/>
        </w:tabs>
        <w:spacing w:before="0" w:after="0"/>
        <w:rPr>
          <w:rStyle w:val="20"/>
          <w:shd w:val="clear" w:color="auto" w:fill="auto"/>
        </w:rPr>
      </w:pPr>
    </w:p>
    <w:p w:rsidR="00370CE0" w:rsidRPr="00690E78" w:rsidRDefault="00370CE0" w:rsidP="00EF4EDD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370CE0" w:rsidRDefault="00370CE0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школьных координаторов проведения ВПР;</w:t>
      </w:r>
    </w:p>
    <w:p w:rsidR="00520A3F" w:rsidRDefault="00520A3F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возможность мониторинга хода ВПР для общественных наблюдателей</w:t>
      </w:r>
      <w:bookmarkStart w:id="0" w:name="_GoBack"/>
      <w:bookmarkEnd w:id="0"/>
      <w:r w:rsidR="007246A8">
        <w:rPr>
          <w:sz w:val="28"/>
          <w:szCs w:val="28"/>
        </w:rPr>
        <w:t>;</w:t>
      </w:r>
    </w:p>
    <w:p w:rsidR="00B77940" w:rsidRDefault="00B77940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и п</w:t>
      </w:r>
      <w:r w:rsidR="007369C8">
        <w:rPr>
          <w:sz w:val="28"/>
          <w:szCs w:val="28"/>
        </w:rPr>
        <w:t xml:space="preserve">роведение ВПР в соответствии с </w:t>
      </w:r>
      <w:r w:rsidR="003B14DC">
        <w:rPr>
          <w:sz w:val="28"/>
          <w:szCs w:val="28"/>
        </w:rPr>
        <w:t xml:space="preserve">порядком </w:t>
      </w:r>
      <w:r w:rsidR="007369C8">
        <w:rPr>
          <w:sz w:val="28"/>
          <w:szCs w:val="28"/>
        </w:rPr>
        <w:t xml:space="preserve">и </w:t>
      </w:r>
      <w:r w:rsidR="007369C8" w:rsidRPr="007369C8">
        <w:t xml:space="preserve"> </w:t>
      </w:r>
      <w:r w:rsidR="007369C8">
        <w:rPr>
          <w:sz w:val="28"/>
          <w:szCs w:val="28"/>
        </w:rPr>
        <w:t xml:space="preserve">планом-графиком   </w:t>
      </w:r>
      <w:r w:rsidR="00F450A1">
        <w:rPr>
          <w:sz w:val="28"/>
          <w:szCs w:val="28"/>
        </w:rPr>
        <w:t xml:space="preserve">проведения ВПР </w:t>
      </w:r>
      <w:r w:rsidR="003B14DC">
        <w:rPr>
          <w:sz w:val="28"/>
          <w:szCs w:val="28"/>
        </w:rPr>
        <w:t xml:space="preserve">осенью </w:t>
      </w:r>
      <w:r w:rsidR="00F450A1">
        <w:rPr>
          <w:sz w:val="28"/>
          <w:szCs w:val="28"/>
        </w:rPr>
        <w:t>2020</w:t>
      </w:r>
      <w:r w:rsidR="003B14DC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260490" w:rsidRPr="00260490" w:rsidRDefault="00260490" w:rsidP="00EF4EDD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A14BBD">
        <w:rPr>
          <w:sz w:val="28"/>
          <w:szCs w:val="28"/>
        </w:rPr>
        <w:t>при проведении ВПР соблюдение Рекомендаций</w:t>
      </w:r>
      <w:r>
        <w:rPr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</w:t>
      </w:r>
      <w:proofErr w:type="gramStart"/>
      <w:r>
        <w:rPr>
          <w:sz w:val="28"/>
          <w:szCs w:val="28"/>
        </w:rPr>
        <w:t>согласно</w:t>
      </w:r>
      <w:r w:rsidR="003B14DC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12.05.2020 года №02/9060-2020-24;</w:t>
      </w:r>
    </w:p>
    <w:p w:rsidR="00370CE0" w:rsidRDefault="00370CE0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проведение ВПР в установленные </w:t>
      </w:r>
      <w:r w:rsidR="00260490">
        <w:rPr>
          <w:sz w:val="28"/>
          <w:szCs w:val="28"/>
        </w:rPr>
        <w:t xml:space="preserve">графиком </w:t>
      </w:r>
      <w:r w:rsidR="007369C8">
        <w:rPr>
          <w:sz w:val="28"/>
          <w:szCs w:val="28"/>
        </w:rPr>
        <w:t>сроки;</w:t>
      </w:r>
    </w:p>
    <w:p w:rsidR="007369C8" w:rsidRDefault="007369C8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доступ к материалам ВПР </w:t>
      </w:r>
      <w:r w:rsidR="005E50B4">
        <w:rPr>
          <w:sz w:val="28"/>
          <w:szCs w:val="28"/>
        </w:rPr>
        <w:t>для всех</w:t>
      </w:r>
      <w:r w:rsidR="00262DDA">
        <w:rPr>
          <w:sz w:val="28"/>
          <w:szCs w:val="28"/>
        </w:rPr>
        <w:t xml:space="preserve">, кроме школьного координатора, </w:t>
      </w:r>
      <w:r>
        <w:rPr>
          <w:sz w:val="28"/>
          <w:szCs w:val="28"/>
        </w:rPr>
        <w:t xml:space="preserve">до </w:t>
      </w:r>
      <w:r w:rsidR="00262DDA">
        <w:rPr>
          <w:sz w:val="28"/>
          <w:szCs w:val="28"/>
        </w:rPr>
        <w:t>начала времени</w:t>
      </w:r>
      <w:r w:rsidR="00C55544">
        <w:rPr>
          <w:sz w:val="28"/>
          <w:szCs w:val="28"/>
        </w:rPr>
        <w:t xml:space="preserve"> проведения проверочной работы по каждому предмету</w:t>
      </w:r>
      <w:r w:rsidR="00097254">
        <w:rPr>
          <w:sz w:val="28"/>
          <w:szCs w:val="28"/>
        </w:rPr>
        <w:t xml:space="preserve"> для всех классов</w:t>
      </w:r>
      <w:r w:rsidR="00C55544">
        <w:rPr>
          <w:sz w:val="28"/>
          <w:szCs w:val="28"/>
        </w:rPr>
        <w:t>;</w:t>
      </w:r>
    </w:p>
    <w:p w:rsidR="00C55544" w:rsidRDefault="00C55544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использование и публикацию матер</w:t>
      </w:r>
      <w:r w:rsidR="005E50B4">
        <w:rPr>
          <w:sz w:val="28"/>
          <w:szCs w:val="28"/>
        </w:rPr>
        <w:t>иалов ВПР до окончания процедур</w:t>
      </w:r>
      <w:r>
        <w:rPr>
          <w:sz w:val="28"/>
          <w:szCs w:val="28"/>
        </w:rPr>
        <w:t xml:space="preserve"> написания </w:t>
      </w:r>
      <w:r w:rsidR="005E50B4">
        <w:rPr>
          <w:sz w:val="28"/>
          <w:szCs w:val="28"/>
        </w:rPr>
        <w:t xml:space="preserve">и проверки </w:t>
      </w:r>
      <w:r>
        <w:rPr>
          <w:sz w:val="28"/>
          <w:szCs w:val="28"/>
        </w:rPr>
        <w:t>проверочной работы по данному предмету</w:t>
      </w:r>
      <w:r w:rsidR="00097254">
        <w:rPr>
          <w:sz w:val="28"/>
          <w:szCs w:val="28"/>
        </w:rPr>
        <w:t xml:space="preserve"> для всех классов</w:t>
      </w:r>
      <w:r>
        <w:rPr>
          <w:sz w:val="28"/>
          <w:szCs w:val="28"/>
        </w:rPr>
        <w:t>;</w:t>
      </w:r>
    </w:p>
    <w:p w:rsidR="00C55544" w:rsidRDefault="00C55544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проверки и перепроверки ВПР (в случае не</w:t>
      </w:r>
      <w:r w:rsidR="00822E17">
        <w:rPr>
          <w:sz w:val="28"/>
          <w:szCs w:val="28"/>
        </w:rPr>
        <w:t>обходимости) до загрузки форм с</w:t>
      </w:r>
      <w:r w:rsidR="004F455A">
        <w:rPr>
          <w:sz w:val="28"/>
          <w:szCs w:val="28"/>
        </w:rPr>
        <w:t>бора результатов</w:t>
      </w:r>
      <w:r>
        <w:rPr>
          <w:sz w:val="28"/>
          <w:szCs w:val="28"/>
        </w:rPr>
        <w:t xml:space="preserve"> по ка</w:t>
      </w:r>
      <w:r w:rsidR="00822E17">
        <w:rPr>
          <w:sz w:val="28"/>
          <w:szCs w:val="28"/>
        </w:rPr>
        <w:t>ждому предмету в ФИС ОКО;</w:t>
      </w:r>
    </w:p>
    <w:p w:rsidR="007246A8" w:rsidRPr="007246A8" w:rsidRDefault="007246A8" w:rsidP="007246A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проведение разъяснительной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 родительской общественностью по формированию позитивного отношения к объективности проведения ВПР;</w:t>
      </w:r>
    </w:p>
    <w:p w:rsidR="00822E17" w:rsidRDefault="00822E17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проверку работ и загрузку форм сбора результатов</w:t>
      </w:r>
      <w:r w:rsidR="004F455A">
        <w:rPr>
          <w:sz w:val="28"/>
          <w:szCs w:val="28"/>
        </w:rPr>
        <w:t xml:space="preserve"> в ФИС ОКО не позднее 18.10.2020 года.</w:t>
      </w:r>
      <w:r>
        <w:rPr>
          <w:sz w:val="28"/>
          <w:szCs w:val="28"/>
        </w:rPr>
        <w:t xml:space="preserve"> </w:t>
      </w:r>
    </w:p>
    <w:p w:rsidR="00370CE0" w:rsidRPr="00690E78" w:rsidRDefault="00370CE0" w:rsidP="00EF4EDD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370CE0" w:rsidRPr="00370CE0" w:rsidRDefault="00370CE0" w:rsidP="00EF4EDD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Менеджера Отдела образования Игнатову Н.В. назначить муниципальным координатором проведения ВПР.</w:t>
      </w:r>
      <w:r w:rsidR="00B77940">
        <w:rPr>
          <w:sz w:val="28"/>
          <w:szCs w:val="28"/>
        </w:rPr>
        <w:t xml:space="preserve"> Муниципальному координатору </w:t>
      </w:r>
      <w:r w:rsidR="00262DDA">
        <w:rPr>
          <w:sz w:val="28"/>
          <w:szCs w:val="28"/>
        </w:rPr>
        <w:t xml:space="preserve">систематически осуществлять </w:t>
      </w:r>
      <w:proofErr w:type="gramStart"/>
      <w:r w:rsidR="00262DDA">
        <w:rPr>
          <w:sz w:val="28"/>
          <w:szCs w:val="28"/>
        </w:rPr>
        <w:t>контроль за</w:t>
      </w:r>
      <w:proofErr w:type="gramEnd"/>
      <w:r w:rsidR="00262DDA">
        <w:rPr>
          <w:sz w:val="28"/>
          <w:szCs w:val="28"/>
        </w:rPr>
        <w:t xml:space="preserve"> соблюдением плана-графика проведения ВПР</w:t>
      </w:r>
      <w:r w:rsidR="00A14BBD">
        <w:rPr>
          <w:sz w:val="28"/>
          <w:szCs w:val="28"/>
        </w:rPr>
        <w:t xml:space="preserve"> осенью</w:t>
      </w:r>
      <w:r w:rsidR="00262DDA">
        <w:rPr>
          <w:sz w:val="28"/>
          <w:szCs w:val="28"/>
        </w:rPr>
        <w:t xml:space="preserve"> 2020</w:t>
      </w:r>
      <w:r w:rsidR="00A14BBD">
        <w:rPr>
          <w:sz w:val="28"/>
          <w:szCs w:val="28"/>
        </w:rPr>
        <w:t xml:space="preserve"> года</w:t>
      </w:r>
      <w:r w:rsidR="00262DDA">
        <w:rPr>
          <w:sz w:val="28"/>
          <w:szCs w:val="28"/>
        </w:rPr>
        <w:t xml:space="preserve">, </w:t>
      </w:r>
      <w:r w:rsidR="00B77940">
        <w:rPr>
          <w:sz w:val="28"/>
          <w:szCs w:val="28"/>
        </w:rPr>
        <w:t>обеспечить организационно-методическое и технологическое сопровождение проведения ВПР в образоват</w:t>
      </w:r>
      <w:r w:rsidR="00BB6F99">
        <w:rPr>
          <w:sz w:val="28"/>
          <w:szCs w:val="28"/>
        </w:rPr>
        <w:t>ельных организациях Починковского</w:t>
      </w:r>
      <w:r w:rsidR="00B77940">
        <w:rPr>
          <w:sz w:val="28"/>
          <w:szCs w:val="28"/>
        </w:rPr>
        <w:t xml:space="preserve"> район</w:t>
      </w:r>
      <w:r w:rsidR="00BB6F99">
        <w:rPr>
          <w:sz w:val="28"/>
          <w:szCs w:val="28"/>
        </w:rPr>
        <w:t>а</w:t>
      </w:r>
      <w:r w:rsidR="00B77940">
        <w:rPr>
          <w:sz w:val="28"/>
          <w:szCs w:val="28"/>
        </w:rPr>
        <w:t>.</w:t>
      </w:r>
    </w:p>
    <w:p w:rsidR="00370CE0" w:rsidRPr="00690E78" w:rsidRDefault="00370CE0" w:rsidP="00B37E1C">
      <w:pPr>
        <w:pStyle w:val="a4"/>
        <w:jc w:val="both"/>
        <w:rPr>
          <w:color w:val="000000"/>
          <w:sz w:val="28"/>
          <w:szCs w:val="28"/>
        </w:rPr>
      </w:pPr>
    </w:p>
    <w:p w:rsidR="00876E43" w:rsidRDefault="00876E43" w:rsidP="00B37E1C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20"/>
      </w:pPr>
      <w:proofErr w:type="gramStart"/>
      <w:r w:rsidRPr="00B77940">
        <w:rPr>
          <w:rStyle w:val="20"/>
          <w:color w:val="000000"/>
        </w:rPr>
        <w:t>Контроль за</w:t>
      </w:r>
      <w:proofErr w:type="gramEnd"/>
      <w:r w:rsidRPr="00B77940">
        <w:rPr>
          <w:rStyle w:val="20"/>
          <w:color w:val="000000"/>
        </w:rPr>
        <w:t xml:space="preserve"> исполнением настоящего приказа</w:t>
      </w:r>
      <w:r w:rsidR="00EF4EDD">
        <w:rPr>
          <w:rStyle w:val="20"/>
          <w:color w:val="000000"/>
        </w:rPr>
        <w:t xml:space="preserve"> </w:t>
      </w:r>
      <w:r w:rsidR="00D0151B">
        <w:rPr>
          <w:rStyle w:val="20"/>
          <w:color w:val="000000"/>
        </w:rPr>
        <w:t>оставляю за собой.</w:t>
      </w:r>
    </w:p>
    <w:p w:rsidR="00876E43" w:rsidRDefault="00876E43"/>
    <w:p w:rsidR="00876E43" w:rsidRDefault="00A14B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37E1C" w:rsidRPr="00B37E1C">
        <w:rPr>
          <w:rFonts w:ascii="Times New Roman" w:hAnsi="Times New Roman"/>
          <w:sz w:val="28"/>
          <w:szCs w:val="28"/>
        </w:rPr>
        <w:t>ачальник</w:t>
      </w:r>
      <w:r w:rsidR="00137266">
        <w:rPr>
          <w:rFonts w:ascii="Times New Roman" w:hAnsi="Times New Roman"/>
          <w:sz w:val="28"/>
          <w:szCs w:val="28"/>
        </w:rPr>
        <w:t xml:space="preserve"> </w:t>
      </w:r>
      <w:r w:rsidR="00B37E1C">
        <w:rPr>
          <w:rFonts w:ascii="Times New Roman" w:hAnsi="Times New Roman"/>
          <w:sz w:val="28"/>
          <w:szCs w:val="28"/>
        </w:rPr>
        <w:t xml:space="preserve"> Отдела образования         </w:t>
      </w:r>
      <w:r w:rsidR="00B37E1C" w:rsidRPr="00B37E1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37E1C" w:rsidRPr="00B37E1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О.В. Полякова</w:t>
      </w:r>
    </w:p>
    <w:p w:rsidR="00137266" w:rsidRDefault="00137266">
      <w:pPr>
        <w:rPr>
          <w:rFonts w:ascii="Times New Roman" w:hAnsi="Times New Roman"/>
          <w:sz w:val="28"/>
          <w:szCs w:val="28"/>
        </w:rPr>
      </w:pPr>
    </w:p>
    <w:p w:rsidR="00137266" w:rsidRDefault="0013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66203" w:rsidRDefault="00C66203" w:rsidP="00C662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Игнатова Н.В.</w:t>
      </w:r>
    </w:p>
    <w:p w:rsidR="00C66203" w:rsidRPr="00C66203" w:rsidRDefault="00C66203" w:rsidP="00C6620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>Антоненкова</w:t>
      </w:r>
      <w:proofErr w:type="spellEnd"/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Климкова Н. П.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Мозалев</w:t>
      </w:r>
      <w:proofErr w:type="spellEnd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И.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Железная Е. А.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 С.В.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Скопинова Н.Н.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Сидоров И.В.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Лахина</w:t>
      </w:r>
      <w:proofErr w:type="spellEnd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О.И.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Анашкина С.В.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Петроченкова А.А.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Казначеева С.Н.</w:t>
      </w: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Лукашова В. И.</w:t>
      </w:r>
    </w:p>
    <w:p w:rsidR="00C66203" w:rsidRPr="00C66203" w:rsidRDefault="00C66203" w:rsidP="00C66203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Мамичева И.С.</w:t>
      </w:r>
    </w:p>
    <w:p w:rsidR="00C66203" w:rsidRPr="00C66203" w:rsidRDefault="00C66203" w:rsidP="00C66203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Скобляков В.А.</w:t>
      </w:r>
    </w:p>
    <w:p w:rsidR="00C66203" w:rsidRDefault="00C66203" w:rsidP="00C66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822E17">
        <w:rPr>
          <w:rFonts w:ascii="Times New Roman" w:eastAsia="Times New Roman" w:hAnsi="Times New Roman"/>
          <w:sz w:val="28"/>
          <w:szCs w:val="28"/>
          <w:lang w:eastAsia="ru-RU"/>
        </w:rPr>
        <w:t>Шулякова</w:t>
      </w:r>
      <w:proofErr w:type="spellEnd"/>
      <w:r w:rsidR="00822E17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Скрубунов В.Я.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Исаева Н.П.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Листишенкова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C66203" w:rsidRP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Массорин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C66203" w:rsidRPr="00C66203" w:rsidRDefault="00C66203" w:rsidP="00C66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137266" w:rsidRPr="00B37E1C" w:rsidRDefault="00137266">
      <w:pPr>
        <w:rPr>
          <w:rFonts w:ascii="Times New Roman" w:hAnsi="Times New Roman"/>
          <w:sz w:val="28"/>
          <w:szCs w:val="28"/>
        </w:rPr>
      </w:pPr>
    </w:p>
    <w:sectPr w:rsidR="00137266" w:rsidRPr="00B37E1C" w:rsidSect="005C5A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07" w:rsidRDefault="00262007" w:rsidP="001270B1">
      <w:pPr>
        <w:spacing w:after="0" w:line="240" w:lineRule="auto"/>
      </w:pPr>
      <w:r>
        <w:separator/>
      </w:r>
    </w:p>
  </w:endnote>
  <w:endnote w:type="continuationSeparator" w:id="0">
    <w:p w:rsidR="00262007" w:rsidRDefault="00262007" w:rsidP="0012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F" w:rsidRPr="00360D2F" w:rsidRDefault="00360D2F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0195 от 10.09.2020, Подписано ЭП: ПОЛЯКОВА ОЛЬГА ВИКТОРОВНА, НАЧАЛЬНИК ОТДЕЛА ОБРАЗОВАНИЯ 10.09.2020 17:43:30,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07" w:rsidRDefault="00262007" w:rsidP="001270B1">
      <w:pPr>
        <w:spacing w:after="0" w:line="240" w:lineRule="auto"/>
      </w:pPr>
      <w:r>
        <w:separator/>
      </w:r>
    </w:p>
  </w:footnote>
  <w:footnote w:type="continuationSeparator" w:id="0">
    <w:p w:rsidR="00262007" w:rsidRDefault="00262007" w:rsidP="0012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3"/>
    <w:multiLevelType w:val="multilevel"/>
    <w:tmpl w:val="00000022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5"/>
    <w:multiLevelType w:val="multilevel"/>
    <w:tmpl w:val="00000024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7"/>
    <w:multiLevelType w:val="multilevel"/>
    <w:tmpl w:val="00000026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9"/>
    <w:multiLevelType w:val="multilevel"/>
    <w:tmpl w:val="00000028"/>
    <w:lvl w:ilvl="0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B"/>
    <w:multiLevelType w:val="multilevel"/>
    <w:tmpl w:val="0000002A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D"/>
    <w:multiLevelType w:val="multilevel"/>
    <w:tmpl w:val="0000002C"/>
    <w:lvl w:ilvl="0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2F"/>
    <w:multiLevelType w:val="multilevel"/>
    <w:tmpl w:val="0000002E"/>
    <w:lvl w:ilvl="0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1"/>
    <w:multiLevelType w:val="multilevel"/>
    <w:tmpl w:val="00000030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3"/>
    <w:multiLevelType w:val="multilevel"/>
    <w:tmpl w:val="00000032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5"/>
    <w:multiLevelType w:val="multilevel"/>
    <w:tmpl w:val="00000034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7"/>
    <w:multiLevelType w:val="multilevel"/>
    <w:tmpl w:val="00000036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1E7F30EF"/>
    <w:multiLevelType w:val="multilevel"/>
    <w:tmpl w:val="8B50E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31">
    <w:nsid w:val="5DD61468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E43"/>
    <w:rsid w:val="00056AF9"/>
    <w:rsid w:val="000648D3"/>
    <w:rsid w:val="000662C2"/>
    <w:rsid w:val="00097254"/>
    <w:rsid w:val="000D234D"/>
    <w:rsid w:val="001270B1"/>
    <w:rsid w:val="00137266"/>
    <w:rsid w:val="001572DE"/>
    <w:rsid w:val="00181E81"/>
    <w:rsid w:val="002002C0"/>
    <w:rsid w:val="00235031"/>
    <w:rsid w:val="00260490"/>
    <w:rsid w:val="00262007"/>
    <w:rsid w:val="00262DDA"/>
    <w:rsid w:val="00297CC8"/>
    <w:rsid w:val="002A7823"/>
    <w:rsid w:val="002C53AE"/>
    <w:rsid w:val="002F6436"/>
    <w:rsid w:val="00331206"/>
    <w:rsid w:val="00334F13"/>
    <w:rsid w:val="00360D2F"/>
    <w:rsid w:val="00370CE0"/>
    <w:rsid w:val="00382F29"/>
    <w:rsid w:val="003B14DC"/>
    <w:rsid w:val="00405541"/>
    <w:rsid w:val="004264C2"/>
    <w:rsid w:val="0045508B"/>
    <w:rsid w:val="00461634"/>
    <w:rsid w:val="00467143"/>
    <w:rsid w:val="004B5624"/>
    <w:rsid w:val="004F455A"/>
    <w:rsid w:val="00520A3F"/>
    <w:rsid w:val="00526C6C"/>
    <w:rsid w:val="00547803"/>
    <w:rsid w:val="005852B8"/>
    <w:rsid w:val="00591BC9"/>
    <w:rsid w:val="005C5ADE"/>
    <w:rsid w:val="005E004B"/>
    <w:rsid w:val="005E50B4"/>
    <w:rsid w:val="00623A4C"/>
    <w:rsid w:val="00643D78"/>
    <w:rsid w:val="00657A20"/>
    <w:rsid w:val="00672FFE"/>
    <w:rsid w:val="007246A8"/>
    <w:rsid w:val="007369C8"/>
    <w:rsid w:val="007B0816"/>
    <w:rsid w:val="00822E17"/>
    <w:rsid w:val="00876E43"/>
    <w:rsid w:val="0093070B"/>
    <w:rsid w:val="009405F2"/>
    <w:rsid w:val="009950F9"/>
    <w:rsid w:val="009A20D1"/>
    <w:rsid w:val="009A6A88"/>
    <w:rsid w:val="009C78EB"/>
    <w:rsid w:val="009F0B5E"/>
    <w:rsid w:val="00A14BBD"/>
    <w:rsid w:val="00B37E1C"/>
    <w:rsid w:val="00B77940"/>
    <w:rsid w:val="00BB6F99"/>
    <w:rsid w:val="00C348BC"/>
    <w:rsid w:val="00C35154"/>
    <w:rsid w:val="00C55544"/>
    <w:rsid w:val="00C66203"/>
    <w:rsid w:val="00CD25DF"/>
    <w:rsid w:val="00CD4B88"/>
    <w:rsid w:val="00CD4DFC"/>
    <w:rsid w:val="00CE5837"/>
    <w:rsid w:val="00D0151B"/>
    <w:rsid w:val="00D52B03"/>
    <w:rsid w:val="00DE06F3"/>
    <w:rsid w:val="00EF4EDD"/>
    <w:rsid w:val="00EF6F94"/>
    <w:rsid w:val="00F07971"/>
    <w:rsid w:val="00F450A1"/>
    <w:rsid w:val="00FB7B14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876E43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76E43"/>
    <w:pPr>
      <w:widowControl w:val="0"/>
      <w:shd w:val="clear" w:color="auto" w:fill="FFFFFF"/>
      <w:spacing w:before="1020" w:after="30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876E4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4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76E43"/>
    <w:pPr>
      <w:widowControl w:val="0"/>
      <w:shd w:val="clear" w:color="auto" w:fill="FFFFFF"/>
      <w:spacing w:before="240" w:after="60" w:line="240" w:lineRule="atLeast"/>
      <w:jc w:val="right"/>
      <w:outlineLvl w:val="2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876E43"/>
    <w:rPr>
      <w:color w:val="0066CC"/>
      <w:u w:val="single"/>
    </w:rPr>
  </w:style>
  <w:style w:type="character" w:customStyle="1" w:styleId="22">
    <w:name w:val="Основной текст (2)2"/>
    <w:basedOn w:val="2"/>
    <w:uiPriority w:val="99"/>
    <w:rsid w:val="00876E43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6">
    <w:name w:val="Заголовок №2"/>
    <w:basedOn w:val="a0"/>
    <w:uiPriority w:val="99"/>
    <w:rsid w:val="00334F13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370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B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0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876E43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76E43"/>
    <w:pPr>
      <w:widowControl w:val="0"/>
      <w:shd w:val="clear" w:color="auto" w:fill="FFFFFF"/>
      <w:spacing w:before="1020" w:after="30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876E4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4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76E43"/>
    <w:pPr>
      <w:widowControl w:val="0"/>
      <w:shd w:val="clear" w:color="auto" w:fill="FFFFFF"/>
      <w:spacing w:before="240" w:after="60" w:line="240" w:lineRule="atLeast"/>
      <w:jc w:val="right"/>
      <w:outlineLvl w:val="2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876E43"/>
    <w:rPr>
      <w:color w:val="0066CC"/>
      <w:u w:val="single"/>
    </w:rPr>
  </w:style>
  <w:style w:type="character" w:customStyle="1" w:styleId="22">
    <w:name w:val="Основной текст (2)2"/>
    <w:basedOn w:val="2"/>
    <w:uiPriority w:val="99"/>
    <w:rsid w:val="00876E43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6">
    <w:name w:val="Заголовок №2"/>
    <w:basedOn w:val="a0"/>
    <w:uiPriority w:val="99"/>
    <w:rsid w:val="00334F13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370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B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5403-85DD-498C-B9EB-6C3BDE86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2020-09-10T15:20:00Z</dcterms:created>
  <dcterms:modified xsi:type="dcterms:W3CDTF">2020-09-10T15:20:00Z</dcterms:modified>
</cp:coreProperties>
</file>